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ab61" w14:textId="659a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2013 года № 22/122-V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3 декабря 2014 года № 37/200-V. Зарегистрировано Департаментом юстиции Южно-Казахстанской области 8 декабря 2014 года № 2908.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2013 года № 22/122-V «О городском бюджете на 2014-2016 годы» (зарегистрировано в Реестре государственной регистрации нормативных правовых актов за № 2477, опубликовано 22 января 2014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22 324 073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1 712 774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20 565 001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22 321 355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88 249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Таженов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Рысбеков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37/200-V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811"/>
        <w:gridCol w:w="711"/>
        <w:gridCol w:w="7522"/>
        <w:gridCol w:w="2485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22 324 073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1 712 774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0"/>
        <w:gridCol w:w="751"/>
        <w:gridCol w:w="771"/>
        <w:gridCol w:w="7005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22 321 355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396 708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360 119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221 657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30 208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14 592 289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1 660 870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10 069 809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10 066 280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9 913 366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2 861 610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2 430 569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783 616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729 768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485 157</w:t>
            </w:r>
          </w:p>
        </w:tc>
      </w:tr>
      <w:tr>
        <w:trPr>
          <w:trHeight w:val="16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3 359 543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2 269 339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2 269 339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1 729 786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438 194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396 461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716 040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609 792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