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df0" w14:textId="999e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Байдибекского района от 25 февраля 2014 года № 82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13 октября 2014 года № 335. Зарегистрировано Департаментом юстиции Южно-Казахстанской области 5 ноября 2014 года № 2858. Утратило силу в связи с истечением срока применения - (письмо аппарата акима Байдибекского района Южно-Казахстанской области от 26 февраля 2015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Байдибекского района Южно-Казахстанской области от 26.02.2015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19 июня 2001 года № 836 «О мерах по реализации Закона Республики Казахстан от 23 января 2001 года «О занятости населения»,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25 февраля 2014 года № 82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2579, опубликовано 18 апреля 2014 года в газете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Айтбекова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Б.Кошербай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