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c01f" w14:textId="7cac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29 декабря 2014 года № 388. Зарегистрировано Департаментом юстиции Южно-Казахстанской области 12 января 2015 года № 2955. Утратило силу постановлением акимата Байдибекского района Южно-Казахстанской области от 18 мая 2015 года № 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18.05.2015 № 306.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Байдибекского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Байдибекского района»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Байдибекского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Байдибекского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Абилдабек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Кошербай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декабря 2014 года № 388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Байдибекского районного коммунального имущества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Байдибекского районного коммунального имущества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Байдибекского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района определяется на основании базовых ставок и размеров применяемых коэффициентов, учитывающих тип строения, территориальное расположение, вид деятельности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Кр х Квд,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составляющим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оборудования, транспортные средства и другие не потребляемые вещей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1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1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Коэффициенты, применяемые при расчете ставок арендной платы для объектов Байдибекского районного коммунального имущества: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0029"/>
        <w:gridCol w:w="2104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для районного центра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поселок, село (ауыл)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расчетно-кассовых центров банков, АО «Казпочта», банкоматов, терминалов для обслуживания населения (в зданиях коммунальных юридических лиц с ограниченным доступом применяется понижающий коэффициент - 0,5)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для организации общественного питания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 для видов деятельности, за исключением видов деятельности, указанных в пунктах 3.1-3.6.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