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ad1f6" w14:textId="17ad1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подушевого финансирования и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Южно-Казахстанской области от 3 февраля 2014 года № 40. Зарегистрировано Департаментом юстиции Южно-Казахстанской области 17 февраля 2014 года № 2534. Утратило силу постановлением акимата Казыгуртского района Южно-Казахстанской области от 6 июня 2016 года № 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Казыгуртского района Южно-Казахстанской области от 06.06.2016 № 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изменениями, внесенными постановлением акимата Казыгуртского района Южно-Казахстанской области от 25.02.2015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С.А. Турсынкулова.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Кистауов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2014 года № 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заказа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4"/>
        <w:gridCol w:w="4435"/>
        <w:gridCol w:w="3431"/>
      </w:tblGrid>
      <w:tr>
        <w:trPr>
          <w:trHeight w:val="30" w:hRule="atLeast"/>
        </w:trPr>
        <w:tc>
          <w:tcPr>
            <w:tcW w:w="4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2014 года № 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4"/>
        <w:gridCol w:w="636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расходы на одного воспитанника в месяц,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2014 года № 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"/>
        <w:gridCol w:w="5910"/>
        <w:gridCol w:w="6043"/>
      </w:tblGrid>
      <w:tr>
        <w:trPr>
          <w:trHeight w:val="30" w:hRule="atLeast"/>
        </w:trPr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питание одного ребенка в день (не более),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питание одного ребенка в месяц (не более),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Примечание: Расходы на питание 1-го ребенка в месяц рассчитаны на 21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