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729f" w14:textId="4ab7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Казыгуртского районного маслихата от 15 июня 2012 года № 6/40-V "Об утверждении размера и порядка оказания жилищной помощи малообеспеченным семьям (гражданам) Казыгуртского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27 июня 2014 года № 33/221-V. Зарегистрировано Департаментом юстиции Южно-Казахстанской области 24 июля 2014 года № 2739. Утратило силу решением Казыгуртского районного маслихата Южно-Казахстанской области от 7 апреля 2017 года № 14/84-VI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Казыгуртского районного маслихата Южно-Казахстанской области от 07.04.2017 № 14/84-VI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жилищного-коммунального хозяйства", Казыгуртский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15 июня 2012 года № 6/40-V "Об утверждении размера и порядка оказания жилищной помощи малообеспеченным семьям (гражданам) Казыгуртского района" (зарегистрировано в Реестре государственной регистрации нормативных правовых актов за № 14-6-165, опубликовано 5 июля 2012 года в газете "Казыгурт тынысы")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размере и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по Казыгуртскому району,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"16. Уполномоченный орган в течение десяти календарных дней со дня предоставления необходимых для назначения жилищной помощи документов, принимает решение о назначении или отказе в назначении жилищной помощи, о чем уведомляет заявителя.".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М.Момынов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