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c743" w14:textId="d07c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Казыгуртского районного маслихата Южно-Казахстанской области от 27 июня 2014 года № 33/219-V и постановление акимата Казыгуртского района Южно-Казахстанской области от 27 июня 2014 года № 5. Зарегистрировано Департаментом юстиции Южно-Казахстанской области 1 августа 2014 года № 2753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совместному представлению отдела сельского хозяйства и земельных отношений Казыгуртского района и отдела архитектуры, строительства и градостроительства Казыгуртского района изменить границы населенных пунктов Казыгуртского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105,15 гектар земельного участка в границу населенного пункта Айнатас сельского округа Кызылкия, общая площадь 237,26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12,99 гектар земельного участка в границу населенного пункта Ынталы сельского округа Кызылкия, общая площадь 110,19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49,7 гектар земельного участка в границу населенного пункта Кызылсенгир сельского округа Кызылкия, общая площадь 116,06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12,72 гектар земельного участка в границу населенного пункта Енбек сельского округа Турбат, общая площадь 108,23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46,8 гектар земельного участка в границу населенного пункта Ондирис сельского округа Турбат, общая площадь 256,25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71,92 гектар земельного участка в границу населенного пункта Кызылдихан сельского округа Турбат, общая площадь 303,74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58,4 гектар земельного участка в границу населенного пункта Атбулак сельского округа К.Абдалиева, общая площадь 278,4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91,1 гектара земельного участка в границу населенного пункта Енбекши сельского округа К.Абдалиева, общая площадь 261,45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40,2 гектар земельного участка в границу населенного пункта К.Мамбет сельского округа К.Абдалиева, общая площадь 198,7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42,9 гектар земельного участка в границу населенного пункта Кызылдала сельского округа К.Абдалиева, общая площадь 148,4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15,7 гектар земельного участка в границу населенного пункта Жанаталап сельского округа К.Абдалиева, общая площадь 99,4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10,2 гектар земельного участка в границу населенного пункта Амангелди сельского округа К.Абдалиева, общая площадь 206,8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22,87 гектар земельного участка в границу населенного пункта Аккум сельского округа Алтынтобе, общая площадь 80,8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26,69 гектар земельного участка в границу населенного пункта Косагаш сельского округа Алтынтобе, общая площадь 135,37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45,64 гектар земельного участка в границу населенного пункта Алтынтобе сельского округа Алтынтобе, общая площадь 184,79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49,83 гектар земельного участка в границу населенного пункта Майбулак сельского округа С.Рахимов, общая площадь 171,33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29,97 гектар земельного участка в границу населенного пункта Кызылата сельского округа С.Рахимов, общая площадь 86,8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10,24 гектар земельного участка в границу населенного пункта Шанак сельского округа Шанак, общая площадь 401,48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99,9 гектар земельного участка в границу населенного пункта Старый Шанак сельского округа Шанак, общая площадь 151,45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41,6 гектар земельного участка в границу населенного пункта Махамбет сельского округа Шарапхана, общая площадь 145,58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30,04 гектар земельного участка в границу населенного пункта Жумысшы сельского округа Карабау, общая площадь 173,04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12,29 гектар земельного участка в границу населенного пункта Жылыбулак сельского округа Жанабазар, общая площадь 96,01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20,9 гектар земельного участка в границу населенного пункта Жигерген сельского округа Жигерген, общая площадь 145,4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17,45 гектар земельного участка в границу населенного пункта Акбастау сельского округа Шарбулак, общая площадь 94,97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внесенными совместным решением Казыгуртского районного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65/395-VI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Казыгуртского района Туркестанской области от 27.11.2020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сессии районного маслихата С.С.Сманов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Қыстауов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М.М. Момынов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