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cab7" w14:textId="e8bc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Казыгуртского района от 27 августа 2012 года № 399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2 декабря 2014 года № 499. Зарегистрировано Департаментом юстиции Южно-Казахстанской области 18 декабря 2014 года № 2922. Утратило силу постановлением акимата Казыгуртского района Южно-Казахстанской области от 29 апреля 2016 года №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Южно-Казахстанской области от 29.04.2016 №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27 августа 2012 года № 399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(зарегистрировано в реестре государственной регистрации нормативных правовых актов под номером 2110, опубликовано 12 октября 2012 года в газете "Казыгурт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"подпунктом 13) пункта 1 статьи 31 Закона Республики Казахстан от 23 января 2001 года "О местном государственном управлении и самоуправлении в Республике Казахстан"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занятости и социальных программ Казыгуртского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направление настоящего постановления на официальное опубликование в периодических печатных изданиях, распространяемых на территории Казыгуртского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размещение настоящего постановления на интернет-ресурсе акимата Казыгуртского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С.А. Турсынкулова.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