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271f" w14:textId="7962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9 декабря 2014 года № 505. Зарегистрировано Департаментом юстиции Южно-Казахстанской области 8 января 2015 года № 2953. Утратило силу в связи с истечением срока применения - (письмо аппарата акима Казыгуртского района Южно-Казахстанской области от 29 декабря 2015 года № 4588)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Казыгуртского района Южно-Казахстанской области от 29.12.2015 № 4588).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Казыгуртского района»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Казыгуртского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С.А. 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 Кистауов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декабря 2014 года № 505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3235"/>
        <w:gridCol w:w="3570"/>
        <w:gridCol w:w="1038"/>
        <w:gridCol w:w="1821"/>
        <w:gridCol w:w="2044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Алтынтобе»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Жанабазар»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Жигерген»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Какпак»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Кызылкия»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сельского округа»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Каракозы Абдалиева»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Карабау»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Сабыра Рахимова»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Турбат»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Шарапхана»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Шарбулак»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Шанак»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«Ынтымақ»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«Ынталы»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«Қазығұрт»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«Ақтас»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«Шарбұлақ»,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«Шанақ»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«Орталық»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«Қақпақ»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Казыгуртского района Департамента внутренних дел Южно-Казахстанской области»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«Охрана» и «Порядок»)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одиноких пенсионеров и инвалидов, подворный обход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одиноких престарелых, 96 детей инвалидов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жилищно–коммунального хозяйства, пассажирского транспорта и автомобильных дорог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описей и архивных документов, формирование дел, подшивка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«Многоотраслевое государственное предприятие коммунального хозяйства Казыгурт» отдела жилищного хозяйства, пассажирского транспорта и автомобильных дорог акимата Казыгуртского района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центрального парка культуры и отдыха, благоустройство, озеленение, помощь в общественных работах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 70000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«Чистая вода» Казыгуртского района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водопроводов, помощь по сбору оплаты за воду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1500 домов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система библиотек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проверке книжного фонда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 штук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Южно-Казахстанского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повесток, обработка и формирование дел для сдачи в архив архивных документов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штук, 500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«Казыгуртский районный архив»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«Газета «Казыгурт тынысы»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«Отдел по делам обороны Казыгуртского района Южно–Казахстанской области» Министерства обороны Республики Казахстан»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призыва граждан (разноска повесток)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Казыгуртского района»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 благоустройство и озеленение территории, помощь в общественных работах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 документов, 50000 квадратных метров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опроса общественного мнения, помощь в республиканских региональных общественных компаниях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Казыгуртского района»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«Территориального отдела судебных исполнителей Казыгуртского района» республиканского государственного учреждения «Департамента юстиции Южно–Казахстанской области Министерства юстиции Республики Казахстан»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повесток, обработка и формирование дел для сдачи в архив архивных документов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запросов 2000 документов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документов, 800 домов, 200 запросов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«Управление юстиции Казыгуртского района Департамента юстиции Южно–Казахстанской области Министерства юстиции Республики Казахстан»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документов, 800 домов, 200 запросов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