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3c5d" w14:textId="94c3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аппаратов акима села,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31 декабря 2014 года № 587. Зарегистрировано Департаментом юстиции Южно-Казахстанской области 3 февраля 2015 года № 2998. Утратило силу постановлением акимата Казыгуртского района Южно-Казахстанской области от 17 мая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17.05.2016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Алтынтобе"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Жанабазар"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Жигерген"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Каракозы Абдалиева"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Казыгурт"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Какпак"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Карабау"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Кызылкия"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Сабыра Рахимова"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Турбат"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Шанак"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Шарапхана"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Шарбулак"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Казыгуртского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Казыгуртского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А.О. Кожахан.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Алтынтобе"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Алтынтобе"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Алтынтобе"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Алтынтобе"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Алтынтобе"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Алтынтобе"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Алтынтобе"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Алтынтобе"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Алтынтобе";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Алтынтобе"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 Южно-Казахстанская область, Казыгуртский район, сельский округ Алтынтобе, село Алтынтобе, улица Ж. Жуматаева № 45, индекс 160308.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Алтынтобе".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Алтынтобе".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Алтынтобе"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Алтынтобе"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Алтынтобе".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Алтынтобе"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Алтынтобе":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Алтынтобе":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Алтынтобе":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Алтынтобе"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Алтынтобе"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Алтынтобе"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Алтынтобе"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Алтынтобе"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Алтынтобе"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Алтынтобе":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Алтынтобе";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Алтынтобе";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Алтынтобе";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Алтынтобе",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Алтынтобе";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Алтынтобе"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Алтынтобе"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Алтынтобе"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Алтынтобе"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Алтынтобе",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Алтынтобе"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Алтынтобе"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Жанабазар"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Жанабазар"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Жанабазар"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Жанабазар"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Жанабазар"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Жанабазар"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Жанабазар"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Жанабазар"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Жанабазар".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Жанабазар"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Жанабазар, село Жанабазар, улица Х. Рахымбай № 1, индекс 160304.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Жанабазар".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Жанабазар".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Жанабазар"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Жанабазар"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Жанабазар".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Жанабазар"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Жанабазар":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Жанабазар":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Жанабазар":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Жанабазар"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Жанабазар"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Жанабазар"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Жанабазар"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Жанабазар"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Жанабазар"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Жанабазар":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Жанабазар";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Жанабазар";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Жанабазар";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Жанабазар",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Жанабазар";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Жанабазар"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Жанабазар"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Жанабазар"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Жанабазар"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Жанабазар",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Жанабазар"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Жанабазар"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Жигерген"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Жигерген"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Жигерген"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Жигерген"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Жигерген"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Жигерген"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Жигерген"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Жигерген"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Жигерген";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Жигерген"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Жигерген, село Жигерген, улица Т. Мырзабекова № 9, индекс 160305.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Жигерген".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Жигерген".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Жигерген"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Жигерген"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Жигерген".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Жигерген"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Жигерген":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Жигерген":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Жигерген":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Жигерген"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Жигерген"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Жигерген"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Жигерген"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Жигерген"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Жигерген"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Жигерген":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Жигерген";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Жигерген";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Жигерген";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Жигерген",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Жигерген";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Жигерген"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Жигерген"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Жигерген"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Жигерген"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Жигерген",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Жигерген"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Жигерген"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Каракозы Абдалиева"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Каракозы Абдалиева"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Каракозы Абдалиева"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Каракозы Абдалиева"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Каракозы Абдалиева"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Каракозы Абдалиева"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Каракозы Абдалиева"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Каракозы Абдалиева"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Каракозы Абдалиева".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Каракозы Абдалиева"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Каракозы Абдалиева, село Рабат, улица Акпан батыра № 30, индекс 160312.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Каракозы Абдалиева".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Каракозы Абдалиева".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Каракозы Абдалиева"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Каракозы Абдалиева"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Каракозы Абдалиева".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Каракозы Абдалиева"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Каракозы Абдалиева":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Каракозы Абдалиева":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Каракозы Абдалиева":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Каракозы Абдалиева"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Каракозы Абдалиева"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Каракозы Абдалиева"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Каракозы Абдалиева"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Каракозы Абдалиева"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Каракозы Абдалиева"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Каракозы Абдалиева":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Каракозы Абдалиева";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Каракозы Абдалиева";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Каракозы Абдалиева";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Каракозы Абдалиева",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Каракозы Абдалиева";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Каракозы Абдалиева"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Каракозы Абдалиева"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Каракозы Абдалиева"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Каракозы Абдалиева"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Каракозы Абдалиева",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Каракозы Абдалиева"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Каракозы Абдалиева"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1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Казыгурт"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Казыгурт"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Казыгурт"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Казыгурт"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Казыгурт"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Казыгурт"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Казыгурт"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Казыгурт"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Казыгурт";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Казыгурт"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Казыгурт, село Казыгурт, улица Д. Кунаева № 76, индекс 160300.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Казыгурт".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Казыгурт".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Казыгурт"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Казыгурт"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Казыгурт".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Казыгурт"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Казыгурт":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Казыгурт":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Казыгурт":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Казыгурт"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Казыгурт"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Казыгурт"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Казыгурт"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Казыгурт"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Казыгурт"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Казыгурт":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Казыгурт";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Казыгурт";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Казыгурт";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Казыгурт",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Казыгурт";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Казыгурт"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Казыгурт"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Казыгурт"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Казыгурт"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Казыгурт",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Казыгурт"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Казыгурт"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1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Какпак"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Какпак"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Какпак"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Какпак"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Какпак" является юридическим лицом в организационноҒправовой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Какпак"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Какпак"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Какпак"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Какпак";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Какпак"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160306 Южно Казахстанская область, Казыгуртский район, сельский округ Какпак, село Какпак, улица Казыбек би № 1, индекс 160306.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Какпак".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Какпак".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Какпак"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Какпак"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Какпак".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Какпак"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Какпак":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Какпак":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Какпак":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Какпак"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Какпак"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Какпак"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Какпак"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Какпак"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Какпак"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Какпак":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Какпак";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Какпак";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Какпак";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Какпак",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Какпак";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Какпак"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Какпак"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Какпак"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Какпак"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Какпак",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Какпак"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Какпак"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20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Карабау"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Карабау"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Карабау"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Карабау"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Карабау"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Карабау"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Карабау"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Карабау"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Карабау".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Карабау"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Карабау, село Сынтас, улица Е. Сарыпбекова би № 60, индекс 160313.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Карабау".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Карабау".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Карабау"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Карабау"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Карабау".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Карабау"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Карабау":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Карабау":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Карабау":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Карабау"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Карабау"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Карабау"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Карабау"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Карабау"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Карабау"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Карабау":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Карабау";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Карабау";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Карабау";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Карабау",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Карабау";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Карабау"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Карабау"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Карабау"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Карабау"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Карабау",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Карабау"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Карабау"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2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Кызылкия"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Кызылкия"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Кызылкия"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Кызылкия"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Кызылкия"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Кызылкия"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Кызылкия"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Кызылкия"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Кызылкия";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Кызылкия"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Кызылкия, село Кызылкия, улица У. Сакулы б/н, индекс 160311.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Кызылкия".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Кызылкия".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Кызылкия"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Кызылкия"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Кызылкия".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Кызылкия"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Кызылкия":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Кызылкия":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Кызылкия":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Кызылкия"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Кызылкия"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Кызылкия"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Кызылкия"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Кызылкия"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Кызылкия"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Кызылкия":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Кызылкия";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Кызылкия";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Кызылкия";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Кызылкия",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Кызылкия";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Кызылкия"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Кызылкия"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Кызылкия"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Кызылкия"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Кызылкия",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Кызылкия"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Кызылкия"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2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Сабыра Рахимова"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Сабыра Рахимова"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Сабыра Рахимова"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Сабыра Рахимова"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Сабыра Рахимова"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Сабыра Рахимова"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Сабыра Рахимова"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Сабыра Рахимова"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Сабыра Рахимова".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Сабыра Рахимова"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Сабыра Рахимова, село Кокибель, улица А. Азимкулова № 7, индекс 160309.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Сабыра Рахимова".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Сабыра Рахимова".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Сабыра Рахимова"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Сабыра Рахимова"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Сабыра Рахимова".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Сабыра Рахимова"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Сабыра Рахимова":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Сабыра Рахимова":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Сабыра Рахимова":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Сабыра Рахимова"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Сабыра Рахимова"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Сабыра Рахимова"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Сабыра Рахимова"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Сабыра Рахимова"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Сабыра Рахимова"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Сабыра Рахимова":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Сабыра Рахимова";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Сабыра Рахимова";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Сабыра Рахимова";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Сабыра Рахимова",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Сабыра Рахимова";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Сабыра Рахимова"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Сабыра Рахимова"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Сабыра Рахимова"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Сабыра Рахимова"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Сабыра Рахимова",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Сабыра Рахимова"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Сабыра Рахимова"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30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Турбат"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Турбат"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Турбат"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Турбат"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Турбат"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Турбат"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Турбат"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Турбат"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Турбат";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Турбат"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Турбат, село Турбат, улица Бейбитшилик № 98, индекс 160314.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Турбат".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Турбат".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Турбат"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Турбат"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Турбат".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Турбат"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Турбат":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Турбат":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Турбат":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Турбат"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Турбат"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Турбат"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Турбат"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Турбат"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Турбат"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Турбат":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Турбат";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Турбат";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Турбат";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Турбат",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Турбат";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Турбат"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Турбат"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Турбат"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Турбат"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Турбат",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Турбат"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Турбат"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33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Шанак"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Шанак"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Шанак"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Шанак"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Шанак"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Шанак"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Шанак"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Шанак"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Шанак".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Шанак"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Шанак, село Шанак, улица Келдибек би № 13, индекс 160315.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Шанак".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Шанак".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Шанак"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Шанак"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Шанак".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Шанак"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Шанак":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Шанак":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Шанак":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Шанак"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Шанак"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Шанак"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Шанак"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Шанак"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Шанак"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Шанак":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Шанак";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Шанак";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Шанак";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Шанак",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Шанак";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Шанак"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Шанак"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Шанак"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Шанак"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Шанак",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Шанак"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Шанак"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3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Шарапхана"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Шарапхана"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Шарапхана"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Шарапхана"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Шарапхана"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Шарапхана"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Шарапхана"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Шарапхана"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Шарапхана".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Шарапхана"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Шарапхана, село Шарапхана, улица Ж. Акишулы № 2, индекс 160317.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Шарапхана".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Шарапхана".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Шарапхана"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Шарапхана"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Шарапхана".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Шарапхана"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Шарапхана":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Шарапхана":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Шарапхана":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Шарапхана"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Шарапхана"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Шарапхана"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Шарапхана"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Шарапхана"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Шарапхана"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Шарапхана":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Шарапхана";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Шарапхана";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Шарапхана";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Шарапхана",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Шарапхана";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Шарапхана"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Шарапхана"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Шарапхана"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Шарапхана"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Шарапхана",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Шарапхана"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Шарапхана"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587</w:t>
            </w:r>
          </w:p>
        </w:tc>
      </w:tr>
    </w:tbl>
    <w:bookmarkStart w:name="z4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Шарбулак"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Шарбулак"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Шарбулак"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Шарбулак"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Шарбулак"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Шарбулак"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Шарбулак"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Шарбулак"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Шарбулак";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Шарбулак"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Казыгуртский район, сельский округ Шарбулак, село Шарбулак, улица Т. Батырбаев № 21, индекс 160300.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Шарбулак".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Шарбулак".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Шарбулак"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Шарбулак"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Шарбулак".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Шарбулак"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Шарбулак":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Шарбулак":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Шарбулак":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Казыгуртского района Южно-Казахстанской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Шарбулак"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Шарбулак"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Шарбулак"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Шарбулак"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Шарбулак" назначается на должность и освобождается от должности акимом Казыгуртского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Шарбулак"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Шарбулак":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"Аппарат акима сельского округа Шарбулак";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Шарбулак";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Шарбулак";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Шарбулак",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Шарбулак";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Шарбулак"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Шарбулак"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Шарбулак"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Шарбулак"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Шарбулак",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Шарбулак"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Шарбулак"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