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a464" w14:textId="6dba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Мактааральского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24 декабря 2014 года № 38-227-V. Зарегистрировано Департаментом юстиции Южно-Казахстанской области 28 января 2015 года № 2982. Утратило силу решением Мактааральского районного маслихата Южно-Казахстанской области от 20 июня 2016 года № 4-21-VI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20.06.2016 № 4-21-VI.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Мактааральского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38-227-V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Мактааральского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Мактааральского районного маслихата" является государственным органом Республики Казахстан, осуществляющим руководство в сфере обеспечения деятельности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Мактааральского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Мактааральского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Мактааральского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Мактааральского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Мактааральского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Мактааральского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Мактааральского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Мактааральского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Мактааральский район, город Жетысай, улица М. Ауэзова № 20, индекс 160500.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Мактааральского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Мактааральского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Мактааральского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"Аппарат Мактааральского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Мактааральского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Мактааральского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организационное, правовое, материально-техническое и иное обеспечение Мактааральского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помощь депутатам Мактааральского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Мактааральского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регистрирует и рассматривает письма, заявления и обращения направленные в Мактааральский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прием граждан в государственном учреждений "Аппарат Мактааральского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участвует в разработке актов Мактааральского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порядке предусмотренных законодательством Республики Казахстан обеспечивает публикацию решений Мактааральского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делопроизводство Мактааральского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Мактааральского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Мактааральского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Мактааральского районного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Мактааральского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Мактааральского районного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Мактааральского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коррупции в государственном учреждении "Аппарат Мактааральского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выполняет функции в соответствии с действующим законодательством Республики Казахстан и согласно решениям Мактааральского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первого руководителя государственного учреждения "Аппарат Мактааральского районного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"Аппарат Мактааральского районного маслихата" возглавляется секретарем Мактааральского районного маслихата избираемым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Мактааральского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Мактааральского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Мактааральского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Мактааральского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Мактааральского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