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c117" w14:textId="a45c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Ордабасинского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Ордабасинского районного маслихата Южно-Казахстанской области от 3 ноября 2014 года № 37/2 и постановление акимата Ордабасинского района Южно-Казахстанской области от 27 августа 2014 года № 436. Зарегистрировано Департаментом юстиции Южно-Казахстанской области 28 ноября 2014 года № 2897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108 Земельного кодекса Республики Казахстан от 20 июня 2003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акимат Ордабасинского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Ордабасинского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Изменить границы согласно совместному представлению отдела сельского хозяйства и земельных отношений Ордабасинского района и отдела стротельства, архитектуры и градостроительства Ордабасинского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включить 33,58 гектар земельного участка в границу населенного пункта Акбулак сельского округа Бадам, общая площадь 251,68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включить 49,19 гектар земельного участка в границу населенного пункта Дербес сельского округа Бадам, общая площадь 143,62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включить 29,02 гектар земельного участка в границу населенного пункта Мамыр сельского округа Бадам, общая площадь 84,41гектар;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включить 10,93 гектар земельного участка в границу населенного пункта Карабастау сельского округа Бадам, общая площадь 32,76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включить 74,34 гектар земельного участка в границу населенного пункта Кызылжар сельского округа Торткул, общая площадь 172,67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включить 14,33 гектар земельного участка в границу населенного пункта Кайнар сельского округа Буржар, общая площадь 203,56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включить 49,7 гектар земельного участка в границу населенного пункта Бирлик сельского округа Буржар, общая площадь 131,88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включить 20,65 гектар земельного участка в границу населенного пункта Кызылсенгир сельского округа Кажымукан, общая площадь 57,81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включить 57,36 гектар земельного участка в границу населенного пункта Каракум сельского округа Каракум, общая площадь 176,31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включить 1,42 гектар земельного участка в границу населенного пункта Батырата сельского округа Караспан, общая площадь 108,09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7"/>
        <w:gridCol w:w="3183"/>
      </w:tblGrid>
      <w:tr>
        <w:trPr>
          <w:trHeight w:val="30" w:hRule="atLeast"/>
        </w:trPr>
        <w:tc>
          <w:tcPr>
            <w:tcW w:w="10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К.Өмірбай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