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fea0" w14:textId="c66f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11 февраля 2014 года № 108. Зарегистрировано Департаментом юстиции Южно-Казахстанской области 19 февраля 2014 года № 2536. Утратило силу в связи с истечением срока применения - (письмо аппарата акима Отрарского района Южно-Казахстанской области от 16 января 2015 года № 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Отрарского района Южно-Казахстанской области от 16.01.2015 № 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и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2 - в редакции постановления акимата Отрарского района района Южно-Казахстанской области от 30.06.2014 </w:t>
      </w:r>
      <w:r>
        <w:rPr>
          <w:rFonts w:ascii="Times New Roman"/>
          <w:b w:val="false"/>
          <w:i w:val="false"/>
          <w:color w:val="00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Б.Ибадуллаева.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С.Полатов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Отырарского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февраля 2014 года № 108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 в которых будут проводиться оплачиваемые общественные работы,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3373"/>
        <w:gridCol w:w="2071"/>
        <w:gridCol w:w="3772"/>
        <w:gridCol w:w="2197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(человек)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Аккумского сельского округа» акимата Отырарского района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- 15000 квадратных метров, посадка саженцев - 320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- 15000 квадратных метров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- 15000 квадратных метров, посадка саженцев - 250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 и благоустройство, очистка от мусора сельского округа - 15000 квадратных метров, посадка саженцев - 2500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- 15000 квадратных метров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- 15000 квадратных метров, посадка саженцев - 200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- 25000 квадратных метров, посадка саженцев - 280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- 20000 квадратных м метров, посадка саженцев – 5 5780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Отрарского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- 20000 квадратных метров, посадка саженцев - 5000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- 20000 квадратных метров посадка саженцев - 560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Тимурского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- 20000 квадратных метров. посадка саженцев - 600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- 10000 квадратных метров посадка саженцев - 1400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Шаульдерского сельского округа»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сельского округа – 60000 квадратных метров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Отрарского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 и благоустройство на территории учреждения, доставка ценных бумаг, бандеролей и почты, работа в здании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«Отрарский районный отдел внутренних дел Департамента Внутренных Дел Южно-Казахстанской области»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поддержаний общественного порядка - 13 сельских округов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«Отрарская центральная районная больница» управления здравоохранения акимата Южно-Казахстанской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очистка мусора на территории учреждения - 10000 квадратных метров, побелка стен - 5000 квадратных метров посадка саженцев - 120 штук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Отырарского района»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Озеление, благоустройство и уборка мусора районного центра - 20000 квадратных метров, посадка саженцев - 30000 штук, осенняя посадка саженцев - 245 гектаров, уход за парками - 280 гектаров, осенние подготовительные работы - 140 гектар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«Отырар-Жылу» на праве хозяйственного ведения акимата Отырарского района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операторов отпительных печей – 2 котла, подготовка и очистка отопительной системы - 810 м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