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1b16" w14:textId="9b51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20 декабря 2013 года № 21/121-V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21 февраля 2014 года № 23/136-V. Зарегистрировано Департаментом юстиции Южно-Казахстанской области 26 февраля 2014 года № 2546. Утратило силу в связи с истечением срока применения - (письмо Отрарского районного маслихата Южно-Казахстанской области от 8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08.01.2015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20 декабря 2013 года № 21/121-V «О районном бюджете на 2014-2016 годы» (зарегистрировано в Реестре государственной регистрации нормативных правовых актов за № 2481, опубликовано 16 января 2014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5 884 503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5 127 108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5 980 894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- 8 516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- 87 875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76 647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новый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двацать пять процентов должностного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Б.Байымбетов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23/136-V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53"/>
        <w:gridCol w:w="533"/>
        <w:gridCol w:w="8329"/>
        <w:gridCol w:w="2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5884503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751213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5127108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5127108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13"/>
        <w:gridCol w:w="711"/>
        <w:gridCol w:w="712"/>
        <w:gridCol w:w="7609"/>
        <w:gridCol w:w="208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5980894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382198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3821707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468475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2901555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2901555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2841603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451677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110857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581534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508129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489673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336440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44868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-87875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23/136-V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311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791437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396166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4485022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4485022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690"/>
        <w:gridCol w:w="730"/>
        <w:gridCol w:w="7463"/>
        <w:gridCol w:w="21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120834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474417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72087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23/136-V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252"/>
        <w:gridCol w:w="217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847295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4211085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4211085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91"/>
        <w:gridCol w:w="730"/>
        <w:gridCol w:w="7438"/>
        <w:gridCol w:w="22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131709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23/136-V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85"/>
        <w:gridCol w:w="649"/>
        <w:gridCol w:w="726"/>
        <w:gridCol w:w="6917"/>
        <w:gridCol w:w="1591"/>
        <w:gridCol w:w="1611"/>
        <w:gridCol w:w="159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 а и м е н о в а н и е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960677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23/136-V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70"/>
        <w:gridCol w:w="691"/>
        <w:gridCol w:w="790"/>
        <w:gridCol w:w="7284"/>
        <w:gridCol w:w="21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655537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655537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447889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