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9d9a" w14:textId="a679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Отырарскому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21 февраля 2014 года № 23/137-V. Зарегистрировано Департаментом юстиции Южно-Казахстанской области 27 марта 2014 года № 2586. Утратило силу решением Отрарского районного маслихата Южно-Казахстанской области от 5 апреля 2017 года № 12/60-VI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05.04.2017 № 12/60-VI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Отырарскому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23/137-V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Отырарскому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государственное учреждение "Отдел занятости и социальных программ Отырарского района",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всносов,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Доля предельно допустимых расходов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Отрарского районного маслихата Южно-Казахстанской области от 30.06.2014 </w:t>
      </w:r>
      <w:r>
        <w:rPr>
          <w:rFonts w:ascii="Times New Roman"/>
          <w:b w:val="false"/>
          <w:i w:val="false"/>
          <w:color w:val="ff0000"/>
          <w:sz w:val="28"/>
        </w:rPr>
        <w:t>№ 26/161-V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потребление твердого топлива по фактическим расходам, с предъявлением счетов поставщиков услуг (квитанции, накладные, счета-фактуры), для семей, проживающих в многоэтажных квартирах, в частных домостроениях 1 тонна в месяц. При расчете жилищной помощи применяется цена на уголь, сложившуюся в Отырарском районе, по данным органов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телекоммуникации,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Выплата жилищной помощи осуществляется уполномоченным органом по заявлению получателя жилищной помощи через банк второго уровня, на лицевые счета получателя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