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6b4a6" w14:textId="5b6b4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Отырарского районного маслихата от 16 августа 2013 года № 17/103-V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Отрарского районного маслихата Южно-Казахстанской области от 21 февраля 2014 года № 23/138-V. Зарегистрировано Департаментом юстиции Южно-Казахстанской области 27 марта 2014 года № 2587. Утратило силу решением Отрарского районного маслихата Южно-Казахстанской области от 11 июля 2016 года № 3/19-VI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Отрарского районного маслихата Южно-Казахстанской области от 11.07.2016 № 3/19-VI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56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пункта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с целью оказания социальной поддержки малообеспеченных семей в 2014 году в связи с неустойчивостью финансового рынка в Республике Казахстан,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Отырарского районного маслихата от 16 августа 2013 года № 17/103-V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 2378, опубликовано 27 сентября 2013 года в газете "Отырар алкабы")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Правиле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утвержденных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"9. Социальная помощь предоставляется гражданам из числа следующих категорий: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Участникам и инвалидам Великой Отечественной войны, единовременно, в размере до 1000 месячных расчетных показателей и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войны, единовременно, в размере до 100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престарелым лицам старше восьмидесяти лет, нуждающихся в уходе, для возмещения расходов, связанные с проездом, ежемесячно, в размере до 1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детям - инвалидам обучающихся и воспитывающихся на дому, ежемесячно, в размере до 1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инвалидам по индивидуальной программе реабилитации по обеспечению инвалидными колясками: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инвалидные коляски, предназначенные для прогуливания, в размере до 50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инвалидные коляски, предназначенные для комнаты, в размере до 25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инвалидные коляски, для детей - инвалидов, в размере до 25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пенсионерам и инвалидам для получения направлений, в санатории или реабилитационные центры, единовременно, в размере до 37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семьям имеющим детей, заразившихся вирусом иммунодефицита человека, единовременно, в размере до 22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гражданам, попавшим в трудную жизненную ситуацию, единовременно, в размере до 300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Оказание социальной помощи, в размере 1 месячного расчетного показателя в месяц на семью в течение трех месяцев с месяца наступления случаев падения курса национальной валюты, в целях поддержки малообеспеченных семьей. Назначение социальной помощи производится с месяца обращения на три месяца, выплачивается ежемесячно.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этом основаниями для отнесения граждан к категории нуждающихся при наступлении трудной жизненной ситуации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основания, предусмотренные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причинение ущерба гражданину (семье) либо его имуществу вследствие стихийного бедствия или пожара либо наличие социально значимого заболевания;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наличие среднедушевого дохода, не превышающего шестьдесят процента порога, в кратном отношении к прожиточному минимуму.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наступлении трудной жизненной ситуации вследствие стихийного бедствия или пожара граждане в месячный срок должны обратиться за социальной помощью.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Специальные комиссии при вынесении заключения о необходимости оказания социальной помощи руководствуются утвержденным местными представительными органами перечнем оснований для отнесения граждан к категории нуждающихся".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Б.Байымбетов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Б.Зұлпыхаров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