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3d17" w14:textId="02d3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20 декабря 2013 года № 26-157/V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23 января 2014 года № 27-173/V. Зарегистрировано Департаментом юстиции Южно-Казахстанской области 28 января 2014 года № 2506. Утратило силу в связи с истечением срока применения - (письмо Сайрамского районного маслихата Южно-Казахстанской области от 25 февраля 2015 года № 79)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25.02.2015 № 79).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за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20 декабря 2013 года № 26-157/V «О районном бюджете на 2014-2016 годы» (зарегистрированного в Реестре государственной регистрации нормативных правовых актов за № 2480, опубликованного 9 января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16 644 456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2 198 602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84 052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14 349 360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16 691 676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- 69 320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46 125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С.Сагиндыков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С.Сагиндыков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№ 27-173/V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50"/>
        <w:gridCol w:w="670"/>
        <w:gridCol w:w="749"/>
        <w:gridCol w:w="7386"/>
        <w:gridCol w:w="205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16644456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14349360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14349360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16691676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23509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11 140 969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1 331 837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1 331 837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1 117 482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7038989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7 033 489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6 948 599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71347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284685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2292743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438328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438328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234089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60336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2425105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998503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149125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4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-69320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№ 27-173/V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47"/>
        <w:gridCol w:w="707"/>
        <w:gridCol w:w="707"/>
        <w:gridCol w:w="7564"/>
        <w:gridCol w:w="189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13401167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2395361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1149552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903987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10895008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10895008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10895008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13401167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529360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389896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141103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231274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9 607 596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220 072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7163648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7 157 763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7 070 978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2136185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403182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1733003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533307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470902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26689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255157</w:t>
            </w:r>
          </w:p>
        </w:tc>
      </w:tr>
      <w:tr>
        <w:trPr>
          <w:trHeight w:val="7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62405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858665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619640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415542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101273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581909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218066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266446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№ 27-173/V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50"/>
        <w:gridCol w:w="690"/>
        <w:gridCol w:w="690"/>
        <w:gridCol w:w="7579"/>
        <w:gridCol w:w="190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10723891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10723891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10723891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13464091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235879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38804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38804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141489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9 233 454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223 934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223 934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223 934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7258756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7 252 459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7 163 686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1661955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81685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1231414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506195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278121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64596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1182159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234431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351120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736091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214170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 № 27-173/V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26-157/V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районного бюджета на 2014-2016 года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69"/>
        <w:gridCol w:w="730"/>
        <w:gridCol w:w="652"/>
        <w:gridCol w:w="94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Бадамского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Жулдузского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Каратюбинского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Сайрамского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Тассайского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Жибек-Жолынского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Кайнарбулакского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Карабулакского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Карамуртского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Карасуйского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Кутарысского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Колкентского сельского округа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Манкентского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