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6699" w14:textId="7266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20 августа 2014 года № 674. Зарегистрировано Департаментом юстиции Южно-Казахстанской области 25 сентября 2014 года № 2810. Утратило силу постановлением акимата Сайрамского района Южно-Казахстанской области от 5 июля 2016 года №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05.07.2016 № 283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Сайрамского района Южно-Казахстанской области от 28.05.2015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Аязова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№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№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№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910"/>
        <w:gridCol w:w="6043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