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690d" w14:textId="f0d6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Южно-Казахстанской области от 20 января 2014 года № 6. Зарегистрировано Департаментом юстиции Южно-Казахстанской области 13 февраля 2014 года № 2529. Утратило силу в связи с истечением срока применения – (письмо аппарата акима Сарыагашского района Южно-Казахстанской области от 9 января 2015 года № 59)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– (письмо аппарата акима Сарыагашского района Южно-Казахстанской области от 09.01.2015 № 59).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Сарыагашского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2 - в редакции постановления акимата Сарыагашского района Южно-Казахстанской области от 22.07.2014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2-1 в соответствии с постановлением акимата Сарыагашского района Южно-Казахстанской области от 22.07.2014 </w:t>
      </w:r>
      <w:r>
        <w:rPr>
          <w:rFonts w:ascii="Times New Roman"/>
          <w:b w:val="false"/>
          <w:i w:val="false"/>
          <w:color w:val="00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Парманова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А.Макулбаев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Сарыагашского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января 2014 года № 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2014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2597"/>
        <w:gridCol w:w="3423"/>
        <w:gridCol w:w="1750"/>
        <w:gridCol w:w="2453"/>
        <w:gridCol w:w="3150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750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акима города, поселка, села и сельских округов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озеленение, уборка территории 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гектар</w:t>
            </w:r>
          </w:p>
        </w:tc>
        <w:tc>
          <w:tcPr>
            <w:tcW w:w="3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архив, размножение и рассылка документов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«Объединенный отдел по делам обороны города Сарыагаш Южно-Казахстанской области» Министерства обороны Республики Казахстан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 по призыву в ряды Вооруженных Сил, доставка повесток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26 сельских округов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48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«Управление внутренних дел Сарыагашского района Департамента внутренних дел Южно-Казахстанской области»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среди молодежи по пропаганде здорового образа жизни, профилактика правонарушений среди несовершеннолетних («Охрана» и «Порядок»)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территории города Сарыагаш, села Абай, поселка Коктерек и сельских округов Алимтау, Жылга, Дарбаза, Куркелес, Жарты тобе, Кабланбек, Жибек жолы, Дербисек, Жемисти, Кызылжар, Акжар Тегисшил, Актобе, Алпамыс батыр, Бирлесу, Бирлик, Биртилек, Бозай, Жамбыл, Жузимдик, Кошкарата, Ошакты, Ушкын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района</w:t>
            </w:r>
          </w:p>
        </w:tc>
      </w:tr>
      <w:tr>
        <w:trPr>
          <w:trHeight w:val="2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