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1b348" w14:textId="5c1b3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21 февраля 2014 года № 157. Зарегистрировано Департаментом юстиции Южно-Казахстанской области 14 марта 2014 года № 2564. Утратило силу решением Созакского районного маслихата Южно-Казахстанской области от 29 сентября 2014 года № 203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Созакского районного маслихата Южно-Казахстанской области от 29.09.2014 № 203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«Об утверждении Типовых правил оказания социальной помощи, установления размеров и определения перечня отдельных категорий нуждающихся граждан», 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действия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XXV сессии Созакского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Б.Байгараев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Созакского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М.Исаев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21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157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оказания социальной помощи, установления размеров и перечня отдельных категорий нуждающихся граждан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социальной помощи, установления размеров и определения перечня отдельных категорий нуждающихся граждан (далее –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«Об утвержденииТиповых правил оказания социальной помощи, установления размеров и определения перечня отдельных категорий нуждающихся граждан» и определяют порядок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предоставляется гражданам Созакского района, постоянно проживающим на территории соответствующей административно-территориальной единицы.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3. 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памятные даты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комиссия, создаваемая решением акима района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минимум-необходимый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областях, городе республиканского значения, столице;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центральный исполнительный орган государственный орган, обеспечивающий реализацию государственной политики в сфере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уполномоченная организация – Республиканское государственное казенное предприятие «Государственный центр по выплате пенсий Министерства труда и социальной защиты населения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комиссия, создаваемая решением акимов соответствующих административно –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целей настоящих правил под социальной помощью понимается помощь, предоставляемая местными исполнительными органами (далее МИО) в денежной или натуральной форме отдельным категориям нуждающихся граждан (далее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Лицам,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 и 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«О социальной защите инвалидов в Республике Казахстан»,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предоставляется в следующие праздничные дни: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15 февраля (День вывода Советских войск из Афганистана) – военнообязанные, призывавшиеся на учебные сборы и направлявшиеся в Афганистан в период ведения боевых действий, военнослужащие автомобильных батальонов, направлявшиеся в Афганистан для доставки грузов в эту страну в период ведения боевых действий, военнослужащие летного состава, совершавшие вылеты на боевые задания в Афганистан с территории бывшего Союза ССР,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обеспечений боевых действий, единовременно в размере 5,4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8 марта (Международный женский день) – многодетные матери, награжденные подвесками «Алтын алка», «Кумис алка» или получившие ранее звание «Мать-героиня», а также награжденные орденами «Материнская слава» I и II степени, единовременно в размере 1,6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26 апреля (День памяти жертв аварии на Чернобыльской атомной электростанции) – лица, принимавшие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учениях, единовременно в размере 5,4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 июня (День защиты детей) – детям, оставшимся без попечения родителей, лицам, имеющим социально значимое заболевание вирус иммунодефицита человека, единовременно в размере 2,7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 октября (День пожилых людей) – одиноко проживающим пенсионерам, единовременно в размере 5,4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12 октября (День инвалидов) – инвалидам, единовременно в размере 4,3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9 мая (День Победы) - участникам и инвалидам Великой Отечественной войны 2,7 кратного размера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9 мая (День Победы) -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войны, граждане, работавшие в период блокады в городе Ленинграде на предприятиях, в учреждениях и организациях города и награжденные медалью «За оборону Ленинграда» и знаком «Житель блокадного Ленинграда», участникам, инвалидам Великой Отечественной войны и лиц, приравненных к ним 2,7 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Участковые и специальные комиссии осуществляют свою деятельность на основании положений, утверждаемых акиматом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Типовые положения о специальных и участковых комиссиях утверждаются центральным исполнительным органом.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определения перечня категорий получателей</w:t>
      </w:r>
      <w:r>
        <w:br/>
      </w:r>
      <w:r>
        <w:rPr>
          <w:rFonts w:ascii="Times New Roman"/>
          <w:b/>
          <w:i w:val="false"/>
          <w:color w:val="000000"/>
        </w:rPr>
        <w:t>
социальной помощи и установления размеров социальной помощи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предоставляется гражданам из числа следующих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Инвалидам по индивидуальной программе реабилитации по обеспечению инвалидными колясками: на инвалидные коляски, предназначенные для комнаты, в размере 27 месячных расчетных показателей; в размере 27 месячных расчетных показателей; инвалидные коляске для детей – инвалидов, в размере 27 месячных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детям инвалидам, обучающимся и воспитывающимся на дому, ежемесячно в размере одного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малообеспеченным семьям, попавшим в трудную жизненную ситуацию, единовременно, в размере 100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подписки в изданиях – участникам и инвалидам Великой Отечественной войны, единовременно в размере 5 месячных расчетных показателей и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единовременно в размере 1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участникам, инвалидам Великой Отечественной войны и лиц, приравненных к ним, пенсионерам и инвалидам для получения направлений в санаторно-курортное лечение, единовременно 26 кратного размера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наступлении трудной жизненной ситуации вследствие стихийного бедствия или пожара граждане в месячный срок должны обратится за социальной помощью.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среднедушевого дохода, не превышающего шестьдесят процента порога, в кратном отношении к прожиточному минимуму.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Окончательный перечень оснований для отнесения граждан к категории нуждающихся и проведения обследований материально-бытового положения лица (семьи) утверждается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Специальные комиссии, при вынесении заключения о необходимости оказания социальной помощи, руководствуются утвержденным местными представительными органами перечнем оснований для отнесения граждан к категории нуждающихся.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акиматом Южно-Казахстанской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оказания социальной помощи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12. Социальная помощь к памятным датам и праздничным дням оказывается по списку, утверждаемому акиматом Сузакского района по представлению уполномоченной организации, либо иных организаций без истребования заявления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свидения о составе лица (семьи)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оказания социальной помощи, установления размеров и определения перечня отдельных катигорий нуждающихся граждан, утверженный постановлением Правительства Республики Казахстан от 21 мая 2013 года за № 504 (далее - Типовые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свидения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 представляются в одлинниках и копиях для сверки, после чего подленники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поступлении заявления на оказание социальной помощи при наступлении трудной жизненной ситуации уполномоченный орган или аким поселеа,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поселка,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поселка,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случае недостаточности документов для оказания социальной помрщи, уполномоченный орган запрашивает в соответствующих органах свидения,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оснавании данных иных уполномоченных органов и организаций, имеющих соответствующие свидения.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Упономоченных орган в течение одного рабочего дня со дня поступления документов от участковой комиссии ил акима поселка, сельского округа производит расчет среднедушевого дохода лица (семьи) в соответствии с законодательством Респулики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Специальная комиссия в течение двух рабочих дней со дня поступления докментов выносит заключение о необходимости оказания социальнрй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оснавании принятых документов и заключения специальной комиссии о необходимости оказания социальнлй помози.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пунктах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поселка, селского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письменно уведомляет заявителя о принятом решении (в сучае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По одному из устанавленных оснований социальная помащь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выявления недостоверных сведений, представленных заявителями;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районным маслихатом порога для оказания социальной помащи.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Фианансирование расходов на предоставление социальной помощи осуществляется в пределах средств, предусмотренных бюджетом Сузакского района на текущий финансовый год.      </w:t>
      </w:r>
    </w:p>
    <w:bookmarkEnd w:id="9"/>
    <w:bookmarkStart w:name="z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4. Основания для прекращения и возврата предоставляемой социальной помощи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выявления недостоверных сведений, представленных заявителем.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1"/>
    <w:bookmarkStart w:name="z3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Заключительное положение</w:t>
      </w:r>
    </w:p>
    <w:bookmarkEnd w:id="12"/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«Е-Собес».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