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e29c" w14:textId="684e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государственного учреждения "Отдел строительства, архитектуры и градостроительства акимата Созакского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13 августа 2014 года № 269. Зарегистрировано Департаментом юстиции Южно-Казахстанской области 27 августа 2014 года № 2795. Утратило силу постановлением акимата Созакского района Южно-Казахстанской области от 26 мая 2016 года № 208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Созакского района Южно-Казахстанской области от 26.05.2016 № 208.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Реорганизовать государственное учреждение "Отдел строительства, архитектуры и градостроительства акимата Созакского района" путем разделения на государственные учреждения "Отдел строительства акимата Созакского района" и "Отдел архитектуры и градостроительства акимата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прилагаемые положения государственных учреждений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и в установленном законодательном порядке принять меры по обеспечению их государственную регистрацию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Утвердить разделительный баланс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Созакского района Оразову 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А.Аймурзаев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269 от "13" августа 2014 года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строительства акимата Созакского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строительства акимата Созакского района" является государственным органом Республики Казахстан, осуществляющим руководство в сфере строительства акимата Созакского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строительства акимата Созакского района"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строительства акимата Созакского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строительства акимата Созакского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строительства акимата Созакского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строительства акимата Созакского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строительства акимата Созакского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строительства акимата Созакского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строительства акимата Созакского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161000, Южно-Казахстанская область, Созакский район, село Шолаккорган, улица Жибек Жолы, б/н.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строительства акимата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строительства акимата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строительства акимата Созакского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строительства акимата Созакского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строительства акимата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строительства акимата Созакского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Учредителем отдела является акимат Созакского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 нахождения учредителя: 161000, Южно-Казахстанкая область, Созакский район, село Шолаккорган, ул. Жибек жолы, дом б/н.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строительства акимата Созакского района" осуществление единой государственной политики в области строительства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необходимую информацию в установленном порядке от государственных органов и иных организаций, для выполнения своих функции, участию в подготовке вопросов, относящихся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акиму района по совершенствованию организаций деятельности государственных органов в сфере строительства, осуществлять подготовку информационно - аналитических и иных материалов по вопросам относящимся к ведению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вносить представления, относящиеся к сфере деятельности государственного органа, соответствующим государственным органам и должностным лицам, контролировать их исполнение, а также участвовать в мероприятиях, проводимых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оказывать организационно – методическую, информационную помощь должностным лицам государственных органов, в ведении которых находятся вопросы сферы строительства, соблюдения прав человека на территории района входящие в компетенцию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проводить заседания государственного органа, по вопросам относящимся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информирование населения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подготовление проектов решении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работ по приемке и регистрации в установленном законодательством порядке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ведение мониторинга строящихся (намечаемых к строительству) объектов и комплексов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5)принятие решения о реконструкции (перепланировке, переоборудовании, перепрофилировании) помещений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полномочий в интересах местного государственного управления,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вести служебную переписку с государственными и негосударственными органами и организациями по вопросам, отнесенным к ведению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порядке запрашивать и получать от государственных органов, иных организаций информацию, необходимую для выполнения своих функций, а также предоставлять информацию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участвовать в заседаниях, совещаниях, коллегиях районных управлений и иных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строительства акимата Созакского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строительства акимата Созакского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строительства акимата Созакского района" назначается на должность и освобождается от должности акимом Созакского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строительства акимата Созакского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осуществляет общее руководство деятельностью отдела и несет персональную ответственность за выполнение возложенных на отдел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без доверенности действует от имени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представляет интересы государственного учреждения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утверждает порядок и планы отдела по командировкам, стажировкам, обучению в учебных центрах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принимает на работу и увольняет с работы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принимает меры поощрения и налагает дисциплинарные взыскание на сотрудников отдела в порядке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определяет обязанности и полномочий своих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принимает меры по усилению противодействия явлением коррупции и несет персональную ответственность за нарушение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осуществляет функции возложенные на него законодательством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строительства акимата Созакского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строительства акимата Созакского района" возглавляется руководителем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Режим работы государственного учреждения "Отдел строительства акимата Созакского района"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Взаимоотношение между государственным учреждением и учредителем, администрацией и его трудовым коллективом определяется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строительства акимата Созакского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строительства акимата Созакского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строительства акимата Созакского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строительства акимата Созакского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Реорганизация и упразднение государственного учреждения "Отдел строительства акимата Созакского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269 от "13" августа 2014 года</w:t>
            </w:r>
          </w:p>
        </w:tc>
      </w:tr>
    </w:tbl>
    <w:bookmarkStart w:name="z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"Отдела архитектуры и градостроительства акимата Созакского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архитектуры и градостроительства акимата Созакского района" является государственным органом Республики Казахстан, осуществляющим руководство в сфере архитектуры и градостроительства акимата Созакского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 государственного учреждения "Отдел архитектуры и градостроительства акимата Созакского района" нет подведомственных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архитектуры и градостроительства акимата Созакского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архитектуры и градостроительства акимата Созакского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архитектуры и градостроительства акимата Созакского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архитектуры и градостроительства акимата Созакского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архитектуры и градостроительства акимата Созакского района" по вопросам своей компетенции в установленном законодательством порядке принимает решения, оформляемые приказами начальника государственного учреждения "Отдел архитектуры и градостроительства акимата Созакского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Государственное учреждение "Отдел архитектуры и градостроительства акимата Созакского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Южно-Казахстанкая область, Созакский район, село Шолаккорган, ул Жибек жолы, дом б/н.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архитектуры и градостроительства акимата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архитектуры и градостроительства акимата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архитектуры и градостроительства акимата Созакского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архитектуры и градостроительства акимата Созакского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архитектуры и градостроительства акимата Созакского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"Отдел архитектуры и градостроительства акимата Созакского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"Отдел архитектуры и градостроительства акимата Созакского района" является осуществление государственной политики в сфере архитектуры и градостроительства в соответствии с действующими законодательствами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Задачей государственного учреждения "Отдел архитектуры и градостроительства акимата Созакского района" является проведение соответствующих работ в сфере архитектуры и градостроительства по Созакскому району согласно действующих законодательств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координация деятельности по реализации утвержденного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организация разработки и внесение на одобрение в районный маслихат проекта генерального плана района, проектов установления и изменения районный черты и границ пригородной зоны, а также границ подведомственных административных сельские округа и населенных пунктов, комплексных схем градостроительного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представление на утверждение маслихату градостроительной документации в составе программ социально-экономического развития района, а также правил застройки, благоустройства и инженерного обеспечения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информирование население о планируемой застройке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утверждение и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принятие решений о строительстве (расширении, техническом перевооружении, модернизации, переоборудовании, реконструкции, перепланировки,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работ по приемке и регистрации в установленном законодательством порядке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сохранения и контроля жилищного фонда, коммуникаций, памятников истории и культуры, объектов государственного-природно-заповедного фонда и ведения контроля за их нормативным содержанием (использованием, эксплуатацией);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ведение мониторинга строящихся (намечаемых к строительству) объектов и комплексов в порядке установленном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вести служебную переписку с государственными и негосударственными органами и организациями по вопросам, отнесенным к ведению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порядке запрашивать и получать от государственных органов, иных организаций информацию, необходимую для выполнения своих функций, а также предоставлять информацию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Государственное учреждение "Отдел архитектуры и градостроительства акимата Созакского района" пользуется всеми правами и льготами, предусмотренными законодательством Республики Казахстан для организации данного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участвовать в заседаниях, совещаниях, коллегиях районных управлений и иных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"Отдел архитектуры и градостроительства акимата Созакского района" финансируется за счет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архитектуры и градостроительства акимата Созакского района" осуществляется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первым руководителем, который несет персональную ответственность за выполнение возложенных на государственное учреждение "Отдел архитектуры и градостроительства акимата Созакского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архитектуры и градостроительства акимата Созакского района" назначается на должность и освобождается от должности акимом Созакского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архитектуры и градостроительства акимата Созакского района" акимата Созакского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предоставляет его интересы во всех органах, в отношении с физическими 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обеспечивает выполнение договорных обязательств перед всеми предприятиями, организациями 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реализация решений Учредителя;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выдача доверенностей на право предоставлять государственное учреждение, в том числе доверенностей с правом передоверия;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решение вопросов премирования, принятие мер поощрение и наложение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соответствии законодательством Республики Казахстан совершение всякого рода сделок, юридических актов, заключение договоров, в том числе и трудовых, контрактов о найме на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распоряжается имуществом государственного учреждения, включая финансовые средства, осуществляет непосредственное руководство деятельностью государственного учреждения и несет персональную ответственность за ее результаты;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 соответствии законодательством Республики Казахстан решение вопросов, не отнесенных к исключительной компетенции Учредителя.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принимает меры по усилению противодействия явлением коррупции и несет персональную ответственность за нарушение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без доверенности действует от имени государственного учреждения, в пределах предоставленных ему прав, распоряжается имуществом государственного учреждения, открывает расчетные счета, заключает договоры, в том числе трудовые, издает приказы.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Полномочия первого руководителя государственного учреждения "Отдел архитектуры и градостроительства акимата Созакского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архитектуры и градостроительства акимата Созакского района" возглавляется руководителем,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Режим работы государственного учреждения "Отдел архитектуры и градостроительства акимата Созакского района"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Взаимоотношение между государственным учреждением и учредителем, администрацией и его трудовым коллективом определяется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архитектуры и градостроительства акимата Созакского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архитектуры и градостроительства акимата Созакского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архитектуры и градостроительства акимата Созакского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Государственное учреждение "Отдел архитектуры и градостроительства акимата Созакского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учреждения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Реорганизация и ликвидация Государственного учреждения осуществляются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269 от "13" августа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Разделительный баланс исполнения сметы расходов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4"/>
        <w:gridCol w:w="2446"/>
      </w:tblGrid>
      <w:tr>
        <w:trPr>
          <w:trHeight w:val="30" w:hRule="atLeast"/>
        </w:trPr>
        <w:tc>
          <w:tcPr>
            <w:tcW w:w="9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государственном учреждении "Отдел строительства акимата Созакского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на 01.08.2014 г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тыс.тенге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Контрольная сумма_______________________________________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01.08.2014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"/>
        <w:gridCol w:w="9435"/>
        <w:gridCol w:w="4"/>
        <w:gridCol w:w="915"/>
        <w:gridCol w:w="4"/>
        <w:gridCol w:w="507"/>
        <w:gridCol w:w="1184"/>
      </w:tblGrid>
      <w:tr>
        <w:trPr>
          <w:trHeight w:val="30" w:hRule="atLeast"/>
        </w:trPr>
        <w:tc>
          <w:tcPr>
            <w:tcW w:w="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К Т И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Активы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 (010 - 013, 015 - 019).................................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Нематериальные активы (014)...............................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Материальные запасы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производственных (учебных) мастерских (030).............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подсобных (учебных) сельских хозяйств (031).............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длительного использования для научных исследований и на лабораторном испытании (043)...............................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Молодняк животных и животные на откорме (050)..........................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и продукты питания (060-069)....................................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Малоценные и быстроизнашивающиеся предметы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Малоценные и быстроизнашивающиеся предметы (070-073)........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Затраты на производство и другие цели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производственных (учебных) мастерских (080)...............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подсобных (учебных) сельских хозяйств (081)................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научно-исследовательские работы по договорам (082)...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изготовление экспериментальных устройств (083)........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по изготовлению и переработке материалов (084).............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Денежные средства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Открытые лимиты на расходы организации, для перевода подведомственным организациям и на другие мероприятия (090).....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Открытые лимиты в пути (091)...............................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Открытые лимиты на капитальные вложения (093)........................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Лимиты по соглашению о погашении взаимных задолженностей (094)...............................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Лимиты отозванных (взысканных) средств нецелевого использования (095)...............................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Открытые лимиты за счет других бюджетов (096).........................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Лимиты на расходы организации, для перевода подведомственным организациям и на другие мероприятия (100).....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Лимиты на капитальные вложения (103)...............................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заказчика на специальном счете в банке для расчетов с подрядчиком по капитальным вложениям (109)...............................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Внебюджетный счет сумм по поручениям (110)..........................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Внебюджетный счет по специальным средствам (111)..................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 К Т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Внебюджетный счет по прочим внебюджетным средствам (112)......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счет по внешним займам (113).....................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счет софинансирования (114)..............................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счет (115)................................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Валютный счет (118)................................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Касса (120)................................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(130)................................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 документы (132)................................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вложения (134)................................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Расчеты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обязательствам за счет внешних займов (151)......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частичной оплате заказов на опытно - конструкторские разработки по бюджетной тематике (152)..............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заказчиками за выполненные работы и оказанные услуги по внебюджетным средствам (153)................................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заказчиками по научно-исследовательским работам, подлежащим оплате (154)................................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заказчиками по авансам на научно-исследовательские работы (155)................................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привлеченными соисполнителями для выполнения хоздоговорных работ (156)................................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покупателями и заказчиками (157)............................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взносам социального налога (159)...........................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подотчетными лицами (160)................................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недостачам (170)................................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обязательному социальному обеспечению (171)...........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специальным видам платежей (172).......................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платежам в бюджет (173)................................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прочими дебиторами (178)................................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в порядке плановых платежей (179)..............................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обязательным пенсионным взносам (198).................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Фондом занятости населения (199)............................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бюджету на содержание организации и другие мероприятия (200)................................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за счет других бюджетов (202)............................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проектам, финансируемым за счет внешних займов (204)................................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выплату пособий за счет средств Фонда социального страхования (206)................................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к распределению (210)................................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специальным средствам (211).......................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прочим средствам (213)................................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за счет прочих фондов (215)................................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за счет прочих фондов на капитальные вложения (216).....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за счет валютных средств (220).........................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VIII. Убытки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Убытки (410)................................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IX. Затраты на капитальное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к установке (040)................................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 материалы для капитального строительства (041)......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поставщиками и подрядчиками (150)................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бюджету на капитальные вложения (203).......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специальным средствам на капитальные вложения и приобретение оборудования (212)................................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А 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из бюджета на расходы организации и другие мероприятия (230, 140).................................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за счет других бюджетов (232, 142)..........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из бюджета на расходы организации и другие мероприятия по взаимозачету (235, 145).................................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родителей на содержание детского учреждения (236).......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средства на содержание организации (238).............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проектов из средств внешних займов (239).............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банка (248)................................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Фонды и средства целевого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материального поощрения (240)...............................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производственного и социального развития (246).......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в активах (250)................................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фонды (272)................................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валютных средств (273)................................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в ценных бумагах (274)................................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Износ активов (020)................................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Износ нематериальных активов (021)................................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в малоценных и быстроизнашивающихся предметах (260)......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Расчеты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обязательствам за счет внешних займов (151)..............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частичной оплате заказов на опытно-конструкторские разработки по бюджетной тематике (152).....................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заказчиками за выполненные работы и оказанные услуги по внебюджетным средствам (153).........................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кредиторами сверх утвержденного плана финансирование (154).................................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4"/>
        <w:gridCol w:w="1055"/>
        <w:gridCol w:w="435"/>
        <w:gridCol w:w="1366"/>
      </w:tblGrid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заказчиками по авансам на научно-исследовательские работы (155).................................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привлеченными соисполнителями для выполнения хоздоговорных работ (156).................................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покупателями и заказчиками (157)......................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взносам социального налога (159)......................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подотчетными лицами (160)...................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обязательному социальному обеспечению (171)......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специальным видам платежей (172).................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платежам в бюджет (173).................................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депозитным суммам (174).................................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средствам, полученным на расходы по поручениям (176).................................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депонентами (177).................................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прочими кредиторами (178)...............................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рабочими и служащими (180)...........................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со стипендиатами (181).................................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рабочими и служащими по безналичным перечислениям (182 - 187)..................................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расчеты за выполненные работы (189)................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обязательным пенсионным взносам (198).......................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А 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года (квартала)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Фондом содействия занятости (199)......................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Реализация продукции и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изделий производственных (учебных) мастерских (280).................................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продукции подсобных (учебных) сельских хозяйств (281).................................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научно -исследовательских работ по договорам (282).................................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специальным средствам (400).......................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производственной деятельности профессионально - технических училищ (402).................................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 (410).................................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Финансирование капитального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поставщиками и подрядчиками (150)................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из бюджета капитальных вложений (231, 143).........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VІ.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Забалансовые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Арендованные активы (01)..................................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Товарно-материальные ценности, принятые на ответственное хранение (02)..................................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Бланки строгой отчетности (04)..................................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Списанная задолженность неплатежеспособных дебиторов (05)...........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0"/>
        <w:gridCol w:w="1445"/>
        <w:gridCol w:w="382"/>
        <w:gridCol w:w="383"/>
      </w:tblGrid>
      <w:tr>
        <w:trPr>
          <w:trHeight w:val="30" w:hRule="atLeast"/>
        </w:trPr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Материальные ценности, оплаченные по централизованным снабжениям (06).................................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учащихся и студентов за невозвращенные материальные ценности (07).............................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Переходящие спортивные призы и кубки (08)............................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Путевки (09).................................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Переплата пенсий и пособий вследствие неправильного применения законодательства о пенсиях и пособиях, счетных ошибок (10)............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предметы военной техники (11)......................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взносы в Накопительные Пенсионные фонды (12).......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Контрольная сумма................................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269 от "13" августа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Разделительный баланс исполнения сметы расходов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Форма №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4"/>
        <w:gridCol w:w="2446"/>
      </w:tblGrid>
      <w:tr>
        <w:trPr>
          <w:trHeight w:val="30" w:hRule="atLeast"/>
        </w:trPr>
        <w:tc>
          <w:tcPr>
            <w:tcW w:w="9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государственном учреждении "Отдел архитектуры и градостроительства акимата Созакского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Периодичность: на 01.08.2014 г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тыс.тенге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Контрольная сумма_______________________________________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01.08.2014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9427"/>
        <w:gridCol w:w="4"/>
        <w:gridCol w:w="914"/>
        <w:gridCol w:w="4"/>
        <w:gridCol w:w="507"/>
        <w:gridCol w:w="1183"/>
      </w:tblGrid>
      <w:tr>
        <w:trPr>
          <w:trHeight w:val="30" w:hRule="atLeast"/>
        </w:trPr>
        <w:tc>
          <w:tcPr>
            <w:tcW w:w="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К Т И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Активы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 (010 - 013, 015 - 019).................................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Нематериальные активы (014)...............................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Материальные запасы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производственных (учебных) мастерских (030).............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подсобных (учебных) сельских хозяйств (031).............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длительного использования для научных исследований и на лабораторном испытании (043)...............................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Молодняк животных и животные на откорме (050)..........................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и продукты питания (060-069)...........................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Малоценные и быстроизнашивающиеся предметы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Малоценные и быстроизнашивающиеся предметы (070-073)........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Затраты на производство и другие цели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производственных (учебных) мастерских (080)...............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подсобных (учебных) сельских хозяйств (081)................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научно-исследовательские работы по договорам (082)...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изготовление экспериментальных устройств (083)........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по изготовлению и переработке материалов (084).............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Денежные средства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Открытые лимиты на расходы организации, для перевода подведомственным организациям и на другие мероприятия (090).....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Открытые лимиты в пути (091)...............................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Открытые лимиты на капитальные вложения (093)........................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Лимиты по соглашению о погашении взаимных задолженностей (094)...............................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Лимиты отозванных (взысканных) средств нецелевого использования (095)...............................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Открытые лимиты за счет других бюджетов (096).........................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Лимиты на расходы организации, для перевода подведомственным организациям и на другие мероприятия (100).....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Лимиты на капитальные вложения (103)...............................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заказчика на специальном счете в банке для расчетов с подрядчиком по капитальным вложениям (109)...............................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Внебюджетный счет сумм по поручениям (110)..........................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Внебюджетный счет по специальным средствам (111)..................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 К Т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Внебюджетный счет по прочим внебюджетным средствам (112)......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счет по внешним займам (113).....................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счет софинансирования (114)..............................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счет (115)................................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Валютный счет (118)................................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Касса (120)................................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Аккредитивы (130)................................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 документы (132)................................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вложения (134)................................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Расчеты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обязательствам за счет внешних займов (151)......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частичной оплате заказов на опытно - конструкторские разработки по бюджетной тематике (152)..............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заказчиками за выполненные работы и оказанные услуги по внебюджетным средствам (153)................................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заказчиками по научно-исследовательским работам, подлежащим оплате (154)................................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заказчиками по авансам на научно-исследовательские работы (155)................................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привлеченными соисполнителями для выполнения хоздоговорных работ (156)................................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покупателями и заказчиками (157)............................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взносам социального налога (159)...........................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подотчетными лицами (160)................................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недостачам (170)................................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обязательному социальному обеспечению (171)...........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специальным видам платежей (172).......................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платежам в бюджет (173)................................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прочими дебиторами (178)................................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в порядке плановых платежей (179)..............................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обязательным пенсионным взносам (198).................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Фондом занятости населения (199)............................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бюджету на содержание организации и другие мероприятия (200)................................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за счет других бюджетов (202)............................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проектам, финансируемым за счет внешних займов (204)................................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выплату пособий за счет средств Фонда социального страхования (206)................................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к распределению (210)................................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специальным средствам (211).......................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прочим средствам (213)................................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за счет прочих фондов (215)................................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за счет прочих фондов на капитальные вложения (216).....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за счет валютных средств (220).........................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VIII. Убытки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Убытки (410)................................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IX. Затраты на капитальное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к установке (040)................................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 материалы для капитального строительства (041)......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поставщиками и подрядчиками (150)................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бюджету на капитальные вложения (203).......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специальным средствам на капитальные вложения и приобретение оборудования (212)................................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А 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из бюджета на расходы организации и другие мероприятия (230, 140).................................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за счет других бюджетов (232, 142)..........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из бюджета на расходы организации и другие мероприятия по взаимозачету (235, 145).................................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родителей на содержание детского учреждения (236).......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средства на содержание организации (238).............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проектов из средств внешних займов (239).............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банка (248)................................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Фонды и средства целевого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материального поощрения (240)...............................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производственного и социального развития (246).......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в активах (250)................................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фонды (272)................................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валютных средств (273)................................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в ценных бумагах (274)................................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Износ активов (020)................................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Износ нематериальных активов (021)................................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в малоценных и быстроизнашивающихся предметах (260)......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Расчеты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обязательствам за счет внешних займов (151)..............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частичной оплате заказов на опытно-конструкторские разработки по бюджетной тематике (152).....................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заказчиками за выполненные работы и оказанные услуги по внебюджетным средствам (153).........................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кредиторами сверх утвержденного плана финансирование (154).................................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4"/>
        <w:gridCol w:w="1055"/>
        <w:gridCol w:w="435"/>
        <w:gridCol w:w="1366"/>
      </w:tblGrid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заказчиками по авансам на научно-исследовательские работы (155).................................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привлеченными соисполнителями для выполнения хоздоговорных работ (156).................................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покупателями и заказчиками (157)......................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взносам социального налога (159)......................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подотчетными лицами (160)...................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обязательному социальному обеспечению (171)......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специальным видам платежей (172).................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платежам в бюджет (173).................................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депозитным суммам (174).................................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средствам, полученным на расходы по поручениям (176).................................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депонентами (177).................................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прочими кредиторами (178)...............................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рабочими и служащими (180)...........................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со стипендиатами (181).................................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рабочими и служащими по безналичным перечислениям (182 - 187)..................................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расчеты за выполненные работы (189)................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обязательным пенсионным взносам (198).......................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 А 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начало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года (квартала)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Фондом содействия занятости (199)......................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Реализация продукции и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изделий производственных (учебных) мастерских (280).................................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продукции подсобных (учебных) сельских хозяйств (281).................................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научно-исследовательских работ по договорам (282).................................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специальным средствам (400).......................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производственной деятельности профессионально - технических училищ (402).................................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 (410).................................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Финансирование капитального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поставщиками и подрядчиками (150)................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из бюджета капитальных вложений (231, 143).........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VІ.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Забалансовые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Арендованные активы (01)..................................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Товарно-материальные ценности, принятые на ответственное хранение (02)..................................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Бланки строгой отчетности (04)..................................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Списанная задолженность неплатежеспособных дебиторов (05)...........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4"/>
        <w:gridCol w:w="1397"/>
        <w:gridCol w:w="369"/>
        <w:gridCol w:w="370"/>
      </w:tblGrid>
      <w:tr>
        <w:trPr>
          <w:trHeight w:val="30" w:hRule="atLeast"/>
        </w:trPr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Материальные ценности, оплаченные по централизованным снабжениям (06)...................................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 учащихся и студентов за невозвращенные материальные ценности (07).............................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Переходящие спортивные призы и кубки (08)............................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Путевки (09)..................................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Переплата пенсий и пособий вследствие неправильного применения законодательства о пенсиях и пособиях, счетных ошибок (10)............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предметы военной техники (11)......................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взносы в Накопительные Пенсионные фонды (12).......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Контрольная сумма..................................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