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72b7" w14:textId="6947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14 февраля 2014 года № 81. Зарегистрировано Департаментом юстиции Южно-Казахстанской области 14 марта 2014 года № 2568. Утратило силу в связи с истечением срока применения - (письмо аппарата акима Толебийского района Южно-Казахстанской области от 25 февраля 2015 года № 7-455)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Толебийского района Южно-Казахстанской области от 25.02.2015 № 7-455).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организаций, в которых будет проводиться оплачиваемые общественные работы в 2014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Толебийского района Южно-Казахстанской области от 24.09.2014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Р.Е. Бейсебаеву.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Пернебеков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«14» февраля 2014 года № 81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2014 году, виды, объемы общественных работ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2918"/>
        <w:gridCol w:w="5"/>
        <w:gridCol w:w="5"/>
        <w:gridCol w:w="3550"/>
        <w:gridCol w:w="662"/>
        <w:gridCol w:w="861"/>
        <w:gridCol w:w="6"/>
        <w:gridCol w:w="3246"/>
        <w:gridCol w:w="411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общественных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«Объединенный отдел по делам обороны Толебийского района Южно–Казахстанской области» Министерства обороны Республики Казахстан»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призыва граждан (разноска повесток)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Толебийского района Департамента внутренних дел Южно-Казахстанской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пропаганде здорового образа жизни, профилактика правонарушений среди несовершеннолетних, (пилотные проекты «Охрана» и «Порядок»)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города, 12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социального программирования Толебийского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на социальные пособия и внесение данных в компьютерную базу, подшивка документов, помощь в обработке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Толебийского многоотраслевое предприятие коммунального хозяйства» 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территории, помощь в общественных работах,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«Ленгір су» отдела жилищно–коммунального хозяйства, пассажирских перевозок и автомобильных дорог акимата Толебийского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водопроводов, помощь по сбору оплаты за 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культуры и досуга «Оркен» Толебийского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центрального парка культуры и отдыха, благоустройство, озеленение, помощь в общественных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квадратных метров 70000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«Төлеби су шаруашылығы»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отправка, помощь по сбору оплаты за 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1000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Прокаратура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Ленгера»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работа с текущими документами, отправление факсов, набор и распечатка текстов,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Алатауского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озеленение и благоустройство сельской территории, очистка от мусора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Аккумского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населения, озеленение и благоустройство сельской территории, очистка от мусора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населения, озеленение и благоустройство сельской территории, очистка от мусора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Зертасского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населения, озеленение и благоустройство сельской территории, очистка от мусора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Верхнего Аксуйского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Кемекалганского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сельской территории, очистка от мусора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Киелитасского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сельской территории, очистка от мусора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Коксайекского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сельской территории, очистка от мусора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Каскасуйского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Когалийнского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Тасарыкского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сельской территории, очистка от мусора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