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0263" w14:textId="e6f0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Толебийского района от 14 февраля 2014 года № 81 "Об организации и объемах общественных работ за счет средств местного бюджета в 2014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24 сентября 2014 года № 523. Зарегистрировано Департаментом юстиции Южно-Казахстанской области 28 октября 2014 года № 2851. Утратило силу в связи с истечением срока применения - (письмо аппарата акима Толебийского района Южно-Казахстанской области от 25 февраля 2015 года № 7-455)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Толебийского района Южно-Казахстанской области от 25.02.2015 № 7-455).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170 «О внесении изменений в постановление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14 февраля 2014 года № 81 «Об организации и объемах общественных работ за счет средств местного бюджета в 2014 году» (зарегистрировано в реестре государственной регистрации нормативных правовых актов за № 2568, опубликовано 21 марта 2014 года в газете «Ленгер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Р.Бейсебаевой.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М.Пернебеков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