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f316" w14:textId="5e4f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24 декабря 2013 года № 26/116-V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5 декабря 2014 года № 37/174-V. Зарегистрировано Департаментом юстиции Южно-Казахстанской области 9 декабря 2014 года № 2915. Утратило силу в связи с истечением срока применения – (письмо Толебийского районного маслихата Южно-Казахстанской области от 6 января 2015 года № 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– (письмо Толебийского районного маслихата Южно-Казахстанской области от 06.01.2015 № 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27 ноября 2014 года № 33/254-V «О внесении изменений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2896,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24 декабря 2013 года № 26/116-V «О районном бюджете на 2014-2016 годы» (зарегистрировано в Реестре государственной регистрации нормативных правовых актов за № 2486, опубликовано 20 января 2014 года в газете «Аймак тынысы»)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Толебийского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13 762 545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852 631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12 841 457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13 732 345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3 481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2 075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61 240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61 240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- 34 521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34 521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2 271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31 236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Елибаев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Шынгысбаев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5 декабря 2014 года № 37/174-V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26/116-V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904"/>
        <w:gridCol w:w="8174"/>
        <w:gridCol w:w="2018"/>
      </w:tblGrid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13762545</w:t>
            </w:r>
          </w:p>
        </w:tc>
      </w:tr>
      <w:tr>
        <w:trPr>
          <w:trHeight w:val="22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852631</w:t>
            </w:r>
          </w:p>
        </w:tc>
      </w:tr>
      <w:tr>
        <w:trPr>
          <w:trHeight w:val="22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312326</w:t>
            </w:r>
          </w:p>
        </w:tc>
      </w:tr>
      <w:tr>
        <w:trPr>
          <w:trHeight w:val="22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231584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255306</w:t>
            </w:r>
          </w:p>
        </w:tc>
      </w:tr>
      <w:tr>
        <w:trPr>
          <w:trHeight w:val="2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35072</w:t>
            </w:r>
          </w:p>
        </w:tc>
      </w:tr>
      <w:tr>
        <w:trPr>
          <w:trHeight w:val="2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17090</w:t>
            </w:r>
          </w:p>
        </w:tc>
      </w:tr>
      <w:tr>
        <w:trPr>
          <w:trHeight w:val="2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</w:t>
            </w:r>
          </w:p>
        </w:tc>
      </w:tr>
      <w:tr>
        <w:trPr>
          <w:trHeight w:val="2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</w:t>
            </w:r>
          </w:p>
        </w:tc>
      </w:tr>
      <w:tr>
        <w:trPr>
          <w:trHeight w:val="8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</w:t>
            </w:r>
          </w:p>
        </w:tc>
      </w:tr>
      <w:tr>
        <w:trPr>
          <w:trHeight w:val="2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12841457</w:t>
            </w:r>
          </w:p>
        </w:tc>
      </w:tr>
      <w:tr>
        <w:trPr>
          <w:trHeight w:val="2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12841457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07"/>
        <w:gridCol w:w="666"/>
        <w:gridCol w:w="800"/>
        <w:gridCol w:w="7470"/>
        <w:gridCol w:w="20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13732345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465273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434484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121727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295541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248219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36431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29699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26339</w:t>
            </w:r>
          </w:p>
        </w:tc>
      </w:tr>
      <w:tr>
        <w:trPr>
          <w:trHeight w:val="10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25249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26491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</w:t>
            </w:r>
          </w:p>
        </w:tc>
      </w:tr>
      <w:tr>
        <w:trPr>
          <w:trHeight w:val="4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6471001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836420</w:t>
            </w:r>
          </w:p>
        </w:tc>
      </w:tr>
      <w:tr>
        <w:trPr>
          <w:trHeight w:val="4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565396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296688</w:t>
            </w:r>
          </w:p>
        </w:tc>
      </w:tr>
      <w:tr>
        <w:trPr>
          <w:trHeight w:val="4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268708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271024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271024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3866766</w:t>
            </w:r>
          </w:p>
        </w:tc>
      </w:tr>
      <w:tr>
        <w:trPr>
          <w:trHeight w:val="4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3860945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3755803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105142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1767815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189119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155124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1578696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1578696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251244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216045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204980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19274</w:t>
            </w:r>
          </w:p>
        </w:tc>
      </w:tr>
      <w:tr>
        <w:trPr>
          <w:trHeight w:val="10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104787</w:t>
            </w:r>
          </w:p>
        </w:tc>
      </w:tr>
      <w:tr>
        <w:trPr>
          <w:trHeight w:val="10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</w:t>
            </w:r>
          </w:p>
        </w:tc>
      </w:tr>
      <w:tr>
        <w:trPr>
          <w:trHeight w:val="10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35199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35199</w:t>
            </w:r>
          </w:p>
        </w:tc>
      </w:tr>
      <w:tr>
        <w:trPr>
          <w:trHeight w:val="7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33087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3117255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893017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868030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154169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713861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2131704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2130664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1961887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92534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80071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35675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24602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19794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433427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152249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152249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152249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99085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95056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63024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53044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48786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119069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83069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75324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22496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2392627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2392627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2392497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2392497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256045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135039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50739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50739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55233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19678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21581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29067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26588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121006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121006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35854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35854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22651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137618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</w:t>
            </w:r>
          </w:p>
        </w:tc>
      </w:tr>
      <w:tr>
        <w:trPr>
          <w:trHeight w:val="7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18224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28626</w:t>
            </w:r>
          </w:p>
        </w:tc>
      </w:tr>
      <w:tr>
        <w:trPr>
          <w:trHeight w:val="7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22026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Сальдо по операциям с финансовыми 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-34521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 Наименование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 Наименование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5 декабря 2014 года № 37/174-V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26/116-V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Перечень бюджетных программ каждого сельского округа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50"/>
        <w:gridCol w:w="731"/>
        <w:gridCol w:w="692"/>
        <w:gridCol w:w="7571"/>
        <w:gridCol w:w="200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295541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295541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295541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248219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571217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565396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565396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296688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268708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36684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37607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879021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5 декабря 2014 года № 37/174-V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26/116-V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2014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757"/>
        <w:gridCol w:w="758"/>
        <w:gridCol w:w="899"/>
        <w:gridCol w:w="7281"/>
        <w:gridCol w:w="214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7 009 438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2 505 054 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3 360 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1578696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154169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713861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50739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5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2 111 887 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1961887</w:t>
            </w:r>
          </w:p>
        </w:tc>
      </w:tr>
      <w:tr>
        <w:trPr>
          <w:trHeight w:val="5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2 392 497 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