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c5a3" w14:textId="455c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23 декабря 2014 года № 38/176-V. Зарегистрировано Департаментом юстиции Южно-Казахстанской области 5 января 2015 года № 2948. Утратило силу в связи с истечением срока применения - (письмо Толебийского районного маслихата Южно-Казахстанской области от 6 января 2016 года № 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06.01.2016 № 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регистраций нормативных правовых актов за № 2919,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Толебийского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10 968 655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927 275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9 991 744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11 024 680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- 61 971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61 971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Толебийского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46/226-V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2015 год норматив распределения индивидуального подоходного налога и социального налога в размере 50 процентов в областной бюджет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2015 год размер бюджетных субвенций передаваемых из областного бюджета в бюджет района в сумме 5 110 258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2015 год в сумме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местных бюджетов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Г. Елибаев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Шынгысбаев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Толебийского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46/226-V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89"/>
        <w:gridCol w:w="7833"/>
        <w:gridCol w:w="2288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10968655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927275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251126</w:t>
            </w:r>
          </w:p>
        </w:tc>
      </w:tr>
      <w:tr>
        <w:trPr>
          <w:trHeight w:val="2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7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9991744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9991744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710"/>
        <w:gridCol w:w="947"/>
        <w:gridCol w:w="7044"/>
        <w:gridCol w:w="22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11024680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28479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6959605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957171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557852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399319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399319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4253841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4247448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448791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410039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1660303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1385371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36027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-61971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76"/>
        <w:gridCol w:w="8226"/>
        <w:gridCol w:w="2343"/>
      </w:tblGrid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10397820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1052678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374159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280842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350725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7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9280394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70"/>
        <w:gridCol w:w="788"/>
        <w:gridCol w:w="7170"/>
        <w:gridCol w:w="23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10382444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26016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5543737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3825928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3819532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3709566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1317415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113717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2940293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 Наименование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73"/>
        <w:gridCol w:w="8259"/>
        <w:gridCol w:w="2075"/>
      </w:tblGrid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7133126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1109536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71"/>
        <w:gridCol w:w="828"/>
        <w:gridCol w:w="7404"/>
        <w:gridCol w:w="20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7146224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26016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5049015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3992948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806758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113717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программ, не подлежащих секвестру 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69"/>
        <w:gridCol w:w="911"/>
        <w:gridCol w:w="1020"/>
        <w:gridCol w:w="868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5 - в редакции решения Толебийского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46/226-V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79"/>
        <w:gridCol w:w="767"/>
        <w:gridCol w:w="830"/>
        <w:gridCol w:w="7073"/>
        <w:gridCol w:w="22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265911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557852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557852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855268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6 - в редакции решения Толебийского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46/226-V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9"/>
        <w:gridCol w:w="745"/>
        <w:gridCol w:w="880"/>
        <w:gridCol w:w="6880"/>
        <w:gridCol w:w="20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3 454 001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1 477 970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1299802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104798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1 362 267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1260954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613 764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