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beb1" w14:textId="d71b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Тюлькубасского районного маслихата от 20 декабря 2013 года № 21/1-05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25 февраля 2014 года № 25/1-05. Зарегистрировано Департаментом юстиции Южно-Казахстанской области 27 февраля 2014 года № 2549. Утратило силу в связи с истечением срока применения - (письмо Тюлькубасского районного маслихата Южно-Казахстанской области от 28 января 2015 года № 28)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Тюлькубасского районного маслихата Южно-Казахстанской области от 28.01.2015 № 28).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14 февраля 2014 года № 24/194-V «О внесении изменений и дополнений в решение Южно-Казахстанского областного маслихата от 10 декабря 2013 года 21/172-V «Об областном бюджете на 2014-2016 годы», зарегистрированного в Реестре государственной регистрации нормативных правовых актов за № 2532,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Тюлькубасского районного маслихата от 20 декабря 2013 года № 21/1-05 «О районном бюджете на 2014-2016 годы» (зарегистрированно в Реестре государственной регистрации нормавтивных правовых актов за № 2491, опубликовано 17 января 2014 года в газете «Шамшырак»)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Тюлькубасского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8386060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1734568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6632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6624860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8422334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65529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- 101803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101803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72228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6699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36274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«8. Установить на 2014 год согласно пункта 2 </w:t>
      </w:r>
      <w:r>
        <w:rPr>
          <w:rFonts w:ascii="Times New Roman"/>
          <w:b w:val="false"/>
          <w:i w:val="false"/>
          <w:color w:val="000000"/>
          <w:sz w:val="28"/>
        </w:rPr>
        <w:t>статьи 238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года,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Х.Байысбаев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маслихата                                  А.Сапаров 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февраля 2014 года № 25/1-05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"/>
        <w:gridCol w:w="541"/>
        <w:gridCol w:w="724"/>
        <w:gridCol w:w="642"/>
        <w:gridCol w:w="7304"/>
        <w:gridCol w:w="2248"/>
      </w:tblGrid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8 386 060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1 734 568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242 634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242 634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194 500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1 250 250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1 181 400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11 850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36 829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16 900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6 000 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13 379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10 355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10 355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6 632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5 780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аренды имущества, находящегося в государственной собственности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5 771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6 624 860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6 624 860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6 624 860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8 422 334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494 238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405 625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21 341 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21 006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335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129 001 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100 713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28 288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255 283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241 039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11 244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3 000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1 071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87 542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36 658 </w:t>
            </w:r>
          </w:p>
        </w:tc>
      </w:tr>
      <w:tr>
        <w:trPr>
          <w:trHeight w:val="99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33 790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1 458 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50 884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20 695 </w:t>
            </w:r>
          </w:p>
        </w:tc>
      </w:tr>
      <w:tr>
        <w:trPr>
          <w:trHeight w:val="2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8 829 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8 829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8 829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11 866 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11 866 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9 352 </w:t>
            </w:r>
          </w:p>
        </w:tc>
      </w:tr>
      <w:tr>
        <w:trPr>
          <w:trHeight w:val="8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2 514 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7 472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5 905 065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769 402 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152 297 </w:t>
            </w:r>
          </w:p>
        </w:tc>
      </w:tr>
      <w:tr>
        <w:trPr>
          <w:trHeight w:val="46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152 297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617 105 </w:t>
            </w:r>
          </w:p>
        </w:tc>
      </w:tr>
      <w:tr>
        <w:trPr>
          <w:trHeight w:val="49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617 105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3 487 988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12 084 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12 084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3 475 904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3 430 153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45 751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1 647 675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354 055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14 064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71 131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150 </w:t>
            </w:r>
          </w:p>
        </w:tc>
      </w:tr>
      <w:tr>
        <w:trPr>
          <w:trHeight w:val="7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19 170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248 334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1 293 620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1 293 620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265 168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235 337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235 337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20 175 </w:t>
            </w:r>
          </w:p>
        </w:tc>
      </w:tr>
      <w:tr>
        <w:trPr>
          <w:trHeight w:val="9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11 112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7 371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37 745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3 534 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38 531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89 880 </w:t>
            </w:r>
          </w:p>
        </w:tc>
      </w:tr>
      <w:tr>
        <w:trPr>
          <w:trHeight w:val="10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26 739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29 831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29 831 </w:t>
            </w:r>
          </w:p>
        </w:tc>
      </w:tr>
      <w:tr>
        <w:trPr>
          <w:trHeight w:val="7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25 310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647 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1 410 </w:t>
            </w:r>
          </w:p>
        </w:tc>
      </w:tr>
      <w:tr>
        <w:trPr>
          <w:trHeight w:val="37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2 064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400 795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273 081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216 014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187 614 </w:t>
            </w:r>
          </w:p>
        </w:tc>
      </w:tr>
      <w:tr>
        <w:trPr>
          <w:trHeight w:val="6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28 400 </w:t>
            </w:r>
          </w:p>
        </w:tc>
      </w:tr>
      <w:tr>
        <w:trPr>
          <w:trHeight w:val="5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57 067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Изъятие земельных участков для государственных нужд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57 067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70 614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47 614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23 398 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24 216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57 100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40 888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16 660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12 130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12 098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11 212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4 319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2 293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4 600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695 509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273 488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69 420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69 420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204 068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204 068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308 083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116 264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12 060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1 155 </w:t>
            </w:r>
          </w:p>
        </w:tc>
      </w:tr>
      <w:tr>
        <w:trPr>
          <w:trHeight w:val="33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91 527 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2 978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3 334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4 960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191 819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191 819 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54 107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43 892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38 626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5 266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10 215 </w:t>
            </w:r>
          </w:p>
        </w:tc>
      </w:tr>
      <w:tr>
        <w:trPr>
          <w:trHeight w:val="4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9 300 </w:t>
            </w:r>
          </w:p>
        </w:tc>
      </w:tr>
      <w:tr>
        <w:trPr>
          <w:trHeight w:val="51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915 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59 831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36 657 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8 373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976 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26 128 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23 174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13 774 </w:t>
            </w:r>
          </w:p>
        </w:tc>
      </w:tr>
      <w:tr>
        <w:trPr>
          <w:trHeight w:val="2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7 944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1 206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58 267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58 267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55 167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55 167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3 100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180 242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116 041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29 810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40 257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8 538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1 154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2 525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1 800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8 756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17 234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45 974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30 003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1 308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2 930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11 733 </w:t>
            </w:r>
          </w:p>
        </w:tc>
      </w:tr>
      <w:tr>
        <w:trPr>
          <w:trHeight w:val="55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30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64 201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104 204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104 204 </w:t>
            </w:r>
          </w:p>
        </w:tc>
      </w:tr>
      <w:tr>
        <w:trPr>
          <w:trHeight w:val="5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104 204 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61 582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1 257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1 365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57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119 299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168 572 </w:t>
            </w:r>
          </w:p>
        </w:tc>
      </w:tr>
      <w:tr>
        <w:trPr>
          <w:trHeight w:val="36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10 270 </w:t>
            </w:r>
          </w:p>
        </w:tc>
      </w:tr>
      <w:tr>
        <w:trPr>
          <w:trHeight w:val="34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10 270 </w:t>
            </w:r>
          </w:p>
        </w:tc>
      </w:tr>
      <w:tr>
        <w:trPr>
          <w:trHeight w:val="5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8 990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1 180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</w:t>
            </w:r>
          </w:p>
        </w:tc>
      </w:tr>
      <w:tr>
        <w:trPr>
          <w:trHeight w:val="31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158 302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135 302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26 911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1 333 </w:t>
            </w:r>
          </w:p>
        </w:tc>
      </w:tr>
      <w:tr>
        <w:trPr>
          <w:trHeight w:val="52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106 808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23 000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8 000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15 000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2 799 </w:t>
            </w:r>
          </w:p>
        </w:tc>
      </w:tr>
      <w:tr>
        <w:trPr>
          <w:trHeight w:val="75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65 529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72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от продажи финансовых активов государства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-101 803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101 803 </w:t>
            </w:r>
          </w:p>
        </w:tc>
      </w:tr>
      <w:tr>
        <w:trPr>
          <w:trHeight w:val="28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72 228 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48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6 699 </w:t>
            </w:r>
          </w:p>
        </w:tc>
      </w:tr>
      <w:tr>
        <w:trPr>
          <w:trHeight w:val="4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  <w:tr>
        <w:trPr>
          <w:trHeight w:val="240" w:hRule="atLeast"/>
        </w:trPr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36 274 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25 февраля 2014 года № 25/1-05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Тюлькубасского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20 декабря 2013 года № 21/1-05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каждого сельского и поселкового округа на 2014-2016 годы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492"/>
        <w:gridCol w:w="693"/>
        <w:gridCol w:w="753"/>
        <w:gridCol w:w="6158"/>
        <w:gridCol w:w="1830"/>
        <w:gridCol w:w="1831"/>
        <w:gridCol w:w="1771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подпрограмма</w:t>
            </w:r>
          </w:p>
        </w:tc>
        <w:tc>
          <w:tcPr>
            <w:tcW w:w="18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7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252 283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252 283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252 283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256 472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260 955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241 039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244 441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248 082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15 932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16 454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27 228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27 458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27 704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22 276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22 660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13 918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16 172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16 597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16 612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17 051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13 295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13 631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15 845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16 342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15 271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14 066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13 168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13 508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13 818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14 250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14 325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14 611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13 195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13 366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13 549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18 187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18 470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12 873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2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1 992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1 420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</w:tr>
      <w:tr>
        <w:trPr>
          <w:trHeight w:val="1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164 381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158 351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162 207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152 297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152 297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152 297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145 422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148 373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53 652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54665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14220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22 238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19624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61 976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58409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59864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12 084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13 834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2005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2602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43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40 888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43 750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46 813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17 826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19 074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6 558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7 016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7 508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1 397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12 979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13 888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3 404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1 305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12 098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13 851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Балыктынский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1 606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Майлыкентский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Тюлькубаский поселковый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Шакпакский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Машатский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Жабагылинский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Тастумсыкский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Рыскуловский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Мичуринский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Кемербастауский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1 526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Акбиикский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Жаскешуский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Келтемашатский сельский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</w:tr>
      <w:tr>
        <w:trPr>
          <w:trHeight w:val="2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Састюбинский поселковый округ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  <w:tc>
          <w:tcPr>
            <w:tcW w:w="1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1 095</w:t>
            </w:r>
          </w:p>
        </w:tc>
        <w:tc>
          <w:tcPr>
            <w:tcW w:w="1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