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0dc4" w14:textId="34e0d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селу Т. Рыскулова Тюлькубасского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30 сентября 2014 года № 33/11-05. Зарегистрировано Департаментом юстиции Южно-Казахстанской области 27 октября 2014 года № 2849. Утратило силу решением Тюлькубасского районного маслихата Южно-Казахстанской области от 14 апреля 2017 года № 13/4-06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Тюлькубасского районного маслихата Южно-Казахстанской области от 14.04.2017 № 13/4-06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тексте документа сохранена пунктуация и орфография оригинала.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09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ноября 2011 года № 1370 "Об утверждении Типовых правил расчета норм образования и накопления коммунальных отходов",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нормы образования и накопления коммунальных отходов по селу Т.Рыскулова Тюлькубасского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33/11-05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селу Т.Рыскулова Тюлькубасского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2"/>
        <w:gridCol w:w="4654"/>
        <w:gridCol w:w="3072"/>
        <w:gridCol w:w="3072"/>
      </w:tblGrid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накопления коммунальных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Среднегодовые расчетные нормы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Домовладения благоустроенные и неблагоустроенные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Общежития, интернаты, детские дома, дома престарелых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Гостиницы, санатории, дома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организации, офисы, конторы, сбербанки, отделения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 санатории, прочие лечебно-профилактические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Школы, сузы, вузы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кафе, учреждения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кинотеатры, концертные залы, ночные клубы, казино, залы игровых автоматов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Музеи, 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Стадионы, спортивные площадки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Спортивные, танцевальные и игровые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Промтоварные магазины, супермаркеты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Рынки, торговые павильоны, киоски, лотки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промышленных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быта: обслуживание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Вокзалы, автовокзалы, аэропорты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Пляжи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Автостоянки, автомойки, АЗС, гаражи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Автомастерские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Гаражные кооперативы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Парикмахерские, косметические салоны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Прачечные, химчистки, ремонт бытовой техники, швейные ателье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Мастерские ювелирные, по ремонту обуви,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ремонт и услуги (изготовление ключей)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Бани, сауны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Юридические, организующие массовые мероприятия на территории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Садоводческие кооперативы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