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f69d" w14:textId="4bcf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5 июня 2014 года № 271. Зарегистрировано Департаментом юстиции Южно-Казахстанской области 23 июня 2014 года № 2704. Утратило силу постановлением акимата Шардаринского района Южно-Казахстанской области от 7 июня 2016 года № 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07.06.2016 № 240.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Шардаринского района Южно-Казахстанской области от 27.01.2015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Алипова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2014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2014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постановления акимата Шардаринского района Южно-Казахстанской области от 15.06.2015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8"/>
        <w:gridCol w:w="567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июня 2014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910"/>
        <w:gridCol w:w="6043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