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352d" w14:textId="e843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поверхностных водных объектов в границах административной территории города Риддера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07 апреля 2014 года N 85. Зарегистрировано Департаментом юстиции Восточно-Казахстанской области 06 мая 2014 года N 3299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водоохранных полос поверхностных водных объектов в границах административной территории города Риддера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водоохранные зоны и водоохранные полосы поверхностных водных объектов в границах административной территории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поверхностных водных объектов в границах административной территории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природных ресурсов и регулирования природопользования Восточно-Казахстанской области (Байгонусов К.Б.) передать проект "Установление водоохранных зон и водоохранных полос поверхностных водных объектов в границах административной территории города Риддера Восточно-Казахстанской области" акиму города Риддера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Шерубаева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водных ресурсов Комитета по водным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ресурсам Министерства окружающей 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"07" 04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"08" 04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"7"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поверхностных водных объектов в границах административной территории города Риддера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869"/>
        <w:gridCol w:w="2200"/>
        <w:gridCol w:w="1246"/>
        <w:gridCol w:w="1915"/>
        <w:gridCol w:w="1035"/>
        <w:gridCol w:w="1035"/>
        <w:gridCol w:w="1494"/>
      </w:tblGrid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Большая 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Филипповка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5,6 -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5,1 -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40-760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100-710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Малая Таловка (7,5 км) и боковые притоки (11,5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2,6 - правая,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6,1 - 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250-600 правая,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220-750 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ручья без названий в районе поселка Сазоновка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4,2 -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2,2 - 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80-800 правая,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120-640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Быструха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5,5 - правая,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1,6 - 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80-540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170-740 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Белогорцев Ключ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общая с другими ручьями в границах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ручьи без названий между реками Быструха и Хариузовка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общая между реками Быструха и Хариузовка, включая ручьи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Хариузовка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7,4 - левый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65-560 левый берег.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 общая между реками Быструха и Хариузовка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Журавлиха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1,5 - правая, 2,8 -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400-535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380-940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Тихая (два рукава)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5,6 -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5,2 -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60-630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210-730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Мальцев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 – правая, 2,2 -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340-540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90-400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в районе Риддерской теплоэлектроцентрали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1,5 -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40-220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240-450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от деривации Тишинской гидроэлектростанции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2,1 - правая, 3,6 -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90-220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названия,  1-ый район "Ульбастрой"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2,0 - правая, 1,4 - 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80 -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330-360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Шаравка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– правая, 1,5 –  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535-1000 правая,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400-590 левая.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 реки Шаравка, ручья Аплетин общая до границы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Аплетин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учтено по реке Шаравка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535-1000 правая.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 реки Шаравка, ручья Аплетин общая до границы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Быструшка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 общая для реки Быструха и реки Хариузовка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Бахорька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учтено по реке Филипповка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 совмещена с водоохранной зоной реки Филипповка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Белкин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учтено по реке Быструха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 совмещена с водоохранной зоной реки Быструха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 ширина водоохранных зон и водоохранных полос отражены в картографическом материале утвержденного проекта "Установление водоохранных зон и водоохранных полос поверхностных водных объектов в границах административной территории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