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7ba2" w14:textId="2ff7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поверхностных водных объектов в городе Зыряновске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07 апреля 2014 года N 87. Зарегистрировано Департаментом юстиции Восточно-Казахстанской области 06 мая 2014 года N 3300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"Установление водоохранных зон и полос поверхностных водных объектов в городе Зыряновске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водоохранные зоны и водоохранные полосы поверхностных водных объектов в городе Зыряновске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поверхностных водных объектов в городе Зыряновске согласно </w:t>
      </w:r>
      <w:r>
        <w:rPr>
          <w:rFonts w:ascii="Times New Roman"/>
          <w:b w:val="false"/>
          <w:i w:val="false"/>
          <w:color w:val="000000"/>
          <w:sz w:val="28"/>
        </w:rPr>
        <w:t>действующему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природных ресурсов и регулирования природопользования Восточно-Казахстанской области (Байгонусов К.Б.) передать проект "Установление водоохранных зон и полос поверхностных водных объектов в городе Зыряновске Восточно-Казахстанской области" акиму Зыряновского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Шерубаева Н.А.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 охране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водных 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ресурсам Министерства окружающей 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"07"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защите прав потребителей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"08" 04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апреля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поверхностных водных объектов в городе Зыряновске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2985"/>
        <w:gridCol w:w="1034"/>
        <w:gridCol w:w="1564"/>
        <w:gridCol w:w="2140"/>
        <w:gridCol w:w="1034"/>
        <w:gridCol w:w="1299"/>
        <w:gridCol w:w="1609"/>
      </w:tblGrid>
      <w:tr>
        <w:trPr>
          <w:trHeight w:val="30" w:hRule="atLeast"/>
        </w:trPr>
        <w:tc>
          <w:tcPr>
            <w:tcW w:w="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 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Река Березовка - левый приток реки Бухтармы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(Маслянский)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Маслянка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1 - левый приток и № 2 - правый приток ручья Маслянки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3 - левый приток ручья Маслянки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без названия № 4 - правый приток ручья Маслянки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130 - 300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5 - правый приток ручья Маслянки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Заводской - левый приток ручья Маслянки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без названия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7 (переулок Чернышевского)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Речка Вторушка от истоков до створа объездной автодороги (участок заболоченных земель, 170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Речка Вторушка от створа объездной автодороги до ливневого 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Земляной ключ – левый приток речки Вторушки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Водохранилище на речке Вторушке (площадь - 11,0 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Вторушинский канал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8 - правый приток речки Вторушки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Канал переброски стока ручья Земляной ключ в речку Вторушку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Ручей Красный ключ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Дренажная канава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 без названия № 9 (в районе южной объездной автодороги и автодороги на поселок Маяк)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Ливневый (дренажно - ловчий) канал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Карьерное 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220-400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 и ширина водоохранных зон и водоохранных полос отражены в картографическом материале утвержденного проекта "Установление водоохранных зон и водоохранных полос поверхностных водных объектов в городе Зыряновске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