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fdbc" w14:textId="fb5f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июня 2014 года № 147. Зарегистрировано Департаментом юстиции Восточно-Казахстанской области 4 июля 2014 года № 3392.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bookmarkStart w:name="z9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Согласовать расположение помещений для проведения религиозных мероприятий за пределами культовых зданий (сооружений)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(сооружений)" от 27 сентября 2012 года № 232 (зарегистрировано в Реестре государственной регистрации нормативных правовых актов за номером 2695, опубликовано в газетах "Дидар" от 13 октября 2012 года № 120 (16749), "Рудный Алтай" от 15 октября 2012 года № 121 (19261);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изменений в постановление от 27 сентября 2012 года № 232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(сооружений)" от 15 февраля 2013 года № 29 (зарегистрировано в Реестре государственной регистрации нормативных правовых актов за номером 2888, опубликовано в газетах "Дидар" от 20 марта 2013 года № 33 (16814), "Рудный Алтай" от 19 марта 2013 года № 32 (19325).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Омара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04 " июня 2014 года № 147</w:t>
            </w:r>
          </w:p>
        </w:tc>
      </w:tr>
    </w:tbl>
    <w:bookmarkStart w:name="z1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Восточно-Казахстанского областного акимата от 17.05.2018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постановлением от 02.10.2018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"VITA"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Ауезова, дом № 35/1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"VITA"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Потанина, дом № 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"Бестселлер"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Протозанова, дом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Орджоникидзе, дом № 34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"МиКен - Luxury"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дом № 14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"МиКен"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"Вокруг света"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Орджоникидзе, дом № 25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"ЦУМ"  (Индивидуальный предприниматель "Бежелева Анжела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Горького, дом № 71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 (Индивидуальный предприниматель  "Мырзабиева Нурбикеш Кудимановна")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(Индивидуальный предприниматель "Широких Марина Васильевна")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"Мырзабиева Нурбикеш Кудимановна")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"Техмаркет"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91/1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"Агентство по распространению печати "Регион"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27 а - 103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"Иванов Евгений Михайлович")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"Алтай" (Индивидуальный предприниматель "Рыбина Мария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"Ивушка" (Индивидуальный предприниматель "Шантур Надежда Ильинична")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Виноградова, дом № 15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"Сәуле" (Индивидуальный предприниматель "Шантур Лариса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Кирова, дом № 52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"Адем"  (Товарищество с ограниченной ответственностью "Книга-Сервис 2000")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"Адем"  (Индивидуальный предприниматель "Ларионов Евгений Николаевич")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дом № 86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"Ларионов Евгений Николаевич"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Добролюбова, дом № 34/2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"Книга-Сервис 2000"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Добролюбова, дом № 34/2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"Книжный мир"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"Чайка"  (Индивидуальный предприниматель 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имени Славского, дом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"Элегант" 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дом № 66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 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"Осокина Светлана Анатольевна")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"Центральный" (Индивидуальный предприниматель "Родионова Вера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  (Индивидуальный предприниматель  "Шик Александр Робертович")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дом № 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"Березка"  (Индивидуальный предприниматель "Шутько Ирина Леонидовна")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"Дос-Нар"  (Индивидуальный предприниматель "Кешубаева Бакыт Омирхановна")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Виноградова, дом № 17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"Шарм"  (Индивидуальный предприниматель "Садовникова Галина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Кирова, дом № 56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"Лиза"  (Индивидуальный предприниматель "Екимов Иван Сергеевич")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Космическая, дом № 6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"Мерей" (Индивидуальный предприниматель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"Ануара"  (Индивидуальный предприниматель "Мухамадиева Гульмира Жолдыбаевна")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146/1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"Индивидуальный предприниматель "Даутбекова Салтанат Кенесбаевна" (Индивидуальный предприниматель "Абдыкаримова Алия Каблановна")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 дом № 38, квартиры  № 62, № 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"Старт" (Индивидуальный предприниматель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Абая, дом № 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"ЦУМ" (Индивидуальный предприниматель "Вунукайна Рита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М.Горького, дом № 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"ЦУМ" (Индивидуальный предприниматель "Дегтярева Светлана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М.Горького, дом № 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"Торговый дом "Орталык" (Индивидуальный предприниматель  "Вунукайна Рита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"Зангар" (Индивидуальный предприниматель "Поморцев Евгений Викторович")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"Евразия" (Товарищество с ограниченной ответственностью "Русь LTD")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"Жардем" (Товарищество с ограниченной ответственностью "Аргентум LTD")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Казахстан, дом № 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"DE GRAND PRIXI"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Казахстан, дом № 78-А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"DE GRAND PRIXI"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 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Виноградова, дом № 16/1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дом № 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146/1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дом № 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Утепова, дом №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"Ивушка" (Индивидуальный предприниматель  "Шубин Андрей Васильевич")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Виноградова, дом №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8/1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"Кайнар" (Индивидуальный предприниматель "Золотой знак" (Смык Александра Сергеевна))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дом № 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"Старт" (Индивидуальный предприниматель "Золотой знак" (Смык Александра Сергеевна))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дом №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Орджоникидзе, дом № 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"Дом золота Дом Серебра" (Индивидуальный предприниматель "Камалдина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"Дом золота Дом Серебра" (Индивидуальный предприниматель "Камалдин Ринат Владимирович")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Орджоникидзе, дом № 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"Талғау"  (Индивидуальный предприниматель "Сабитов Асет Бектемирович")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Аймауытова,  дом № 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"Талғау" (Индивидуальный предприниматель  "Сарсембаева Айман Нурахметовна")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Аймауытова,  дом № 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"Книгиня"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Уранхаева,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"Арғымақ"  (Индивидуальный предприниматель "Солтанбекова Жамила Каировна")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"Южный"  (Индивидуальный предприниматель "Лапина Алевтина Федоровна")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дом № 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"АоБанг" (Индивидуальный предприниматель "Березуцкая Надежда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Мухамедканова, дом №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"Ларкина Тамара Алексеевна")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Засядко, дом № 65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"Исаева Динара Азаматовна")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Засядко, дом № 65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"Голованева Светлана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"Толеубаева Айгуль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"Долгополова Алина Витальевна")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"Нефедова Любовь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"Русакова Анна Анатольевна")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"Билялова Гульнар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"Нефедова Галина Петровна")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"Пупкова Людмила Петровна")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"Нигматуллина Наталья Рашидовна")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"Шарапиева Алима Кажумкановна")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"Сазанбаева Жамал Слямжановна")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"Жунусова Айткуль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"Середина Татьяна Николаевна")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"Чыныбаева Зухра Берыкболовна")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"Ефименко Марина Витальевна")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"Услистый Юрий Васильевич")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(Индивидуальный предприниматель "Байтемирова Лайля Закиуллаевна")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 дом №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развлекательный центр "Казына" (Товарищество с ограниченной ответственностью "BUSINESS GROUP-AB")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Шугаева, дом № 28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"ParkCity" (Товарищество с ограниченной ответственностью "BUSINESS GROUP-AB")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Б.Момышулы, дом № 20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комплекс "Жансая" (Товарищество с ограниченной ответственностью "BUSINESS GROUP-AB")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дом №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комплекс "Арғымақ" (Товарищество с ограниченной ответственностью "BUSINESS GROUP-AB")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Засядко,дом № 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"Апрель" (Товарищество с ограниченной ответственностью "BUSINESS GROUP-AB")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Кабылбаева, дом №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Ювелирный салон "Алтын - Алқа" (Индивидуальный предприниматель "Касынтаева Шынар Хамитовна")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Шакарима, дом № 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"Арбат" (Индивидуальный предприниматель "Терехова Аля Гавриловна")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 дом № 46/1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"Астана" (Индивидуальный предприниматель "Тарасова Надежда Федотовна")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3 - микрорайон, дом № 7/1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"Элита" (Индивидуальный предприниматель "Олейникова Анна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Гоголя, дом № 39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"Continental" (Индивидуальный предприниматель "Батарчук Галина Алексеевна")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 дом № 15/1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"Гемма" (Индивидуальный предприниматель "Петрова Валентина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Семеновой, дом №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 "Рябушева Нина Шаявна"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дом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"Элита"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дом № 39/1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"Идеал"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12 (158)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"Мидас"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Гагарина, дом № 42 (3)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"Мидас" (Индивидуальный предприниматель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дом № 12 (34)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"Незнайка"  (Индивидуальный предприниматель "Скопченко Нина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Рожановича, дом № 5/50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"Дулат Бабатайұлы" кітап үйі"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 улица Актамберды, дом №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"Айқыз" (Индивидуальный предприниматель "Еркебуланова Сандугаш Муратбековна")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 улица Ауезова, дом №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"Айғыз 1" (Индивидуальный предприниматель "Кызбаев Талгатбек Айтмухаметулы")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Аягоз, улица Ауезова, дом № 30 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"Рус Дин" (Индивидуальный предприниматель "Акмадияр Назигуль")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Зайсан, улица Малдыбаева, дом № 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"Береке" (Индивидуальный предприниматель "Калиаскарова Света")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Урджар, улица Абылайхана, дом № 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 - Сервис" (Индивидуальный предприниматель "Проскурякова Галина Григорьевна")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Чапаева, дом №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"Быт - Сервис" (Индивидуальный предприниматель  "Гуслякова Нина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Чапаева, дом № 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04 " июня 2014 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помещений для проведения религиозных мероприятий за пределами культовых зданий (сооружений)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постановлениями Восточно-Казахстанского областного акимата от 19.12.2014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16.07.2015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02.10.2018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"Жастар", часовня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Ушановское кладбище, часовня во имя Серафимо-Дивеевской иконы Божией Матери "Умиление"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Ново-Троицкое, улица Центральная, дом № 38, здание храма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Аймаутова, дом № 83, торговый дом "Талғау", комната в подвальном помещении "Намазхана"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Шугаева, дом № 27, комната № 4,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Павлова, дом № 85 а, здание мечети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Найманбаева, дом № 211, торговый дом "Жансая", комната № 26,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Народная (в районе перекрестка с улицей Джамбула), часовня во имя Святителя Николая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Тишинского рудника, часовня во имя преподобного Севастиана Карагандинского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7-микрорайон, улица Островского, часовня во имя Святителя Николая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"Климовка", урочище "Разливанка", часовня во имя Смоленской иконы Божией Матери "Одигитрия"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Саржалский сельский округ, село Саржал, улица Жакина,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 сельский округ, резерват "Семей орманы", часовня "Святой источник"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сельский округ, село Камышенка, улица Мира, дом № 33 б,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Кожоховский сельский округ, село Прогресс, улица Школьная, дом № 7, часовня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Секисовский сельский округ, село Календарка, часовня во имя Святителя Николая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округ, село Бирлик, улица Альжанова, дом № 27,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Капанбулакский сельский округ, село Капанбулак, в районе станции Капанбулак,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Зыряновск, центральный сквер, часовня во имя Сергея Радонежского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Парыгинский сельский округ, село Парыгино, улица Партизанская, дом № 51, часовня в честь Успения Божией Матери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Новополяковский сельский округ, село Сенное, улица Достық, дом № 16, здание храма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Карагандыколь, улица Карагандыколь, дом № 1, здание мечети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Беленский сельский округ, село Жана-Жол, здание мечети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Кокжайыкский сельский округ, село Ак-ой,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Кумкольский сельский округ, населенный пункт Кызыл жулдыз, здание мечети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Ойшиликский сельский округ, село Тана мырза, здание мечети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Кызылкесикский сельский округ, село Уштобе, здание мечети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Ыргызбайский сельский округ, место поклонения "Әулие Ыргызбай",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округ, населенный пункт Караой, намазхана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Салкынбельский сельский округ, Село Сегизбай, улица Ленина, дом № 38,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Коктальский сельский округ, село Коктал, улица Бейбитшилик, дом № 18,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Бестерекский сельский округ, село Казымбет, улица Рыскулова, дом № 55, намазхана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Шемонаиха, улица Чапаева, дом № 95, часовня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Актогай, вахтовый городок филиала "Актогайский ГОК" товарищества с ограниченной ответственностью "KAZ Minerals Aktogay" (КАЗ Минералз Актогай), 3 комнаты для молитв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