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6535" w14:textId="e066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14 июля 2014 года № 190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октября 2014 года N 268. Зарегистрировано Департаментом юстиции Восточно-Казахстанской области 22 октября 2014 года N 3511. Утратило силу - постановлением Восточно-Казахстанского областного акимата от 22 сентября 2015 года № 244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22.09.2015 № 244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на основании приказа Министра экономики и бюджетного планирования Республики Казахстан от 12 мая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Министра экономики и бюджетного планирования Республики Казахстан от 14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 разработке стандартов и регламентов государственных услуг" (зарегистрированного в Реестре государственной регистрации нормативных правовых актов за номером 9432)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области ветеринарии" от 14 июля 2014 года № 190 (зарегистрированное в Реестре государственной регистрации нормативных правовых актов за номером 3445, опубликованное в газетах "Дидар" от 16 августа 2014 года № 94 (17031), "Рудный Алтай" от 18 августа 2014 года № 94 (19541)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для занятия деятельностью в области ветеринарии",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третью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приложению 3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"Описание последовательности процедур (действий) указано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третью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1 к регламенту государственной услуги "Проведение идентификации сельскохозяйственных животных";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"Описание последовательности процедур (действий) указано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третью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1 к регламенту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Кошербаев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1 к постановлению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Восточно-Казахстанского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" 10 " октября 2014 года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268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3 к регламенту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государственной услуги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"Выдача лицензии,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переоформление, выдача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дубликатов лицензии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для занятия деятельностью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области ветеринарии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"</w:t>
                  </w:r>
                </w:p>
              </w:tc>
            </w:tr>
          </w:tbl>
          <w:p/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лицензии, переоформление, выдача дубликатов лицензии для занятия деятельностью в области ветеринарии"</w:t>
      </w:r>
      <w:r>
        <w:br/>
      </w:r>
      <w:r>
        <w:rPr>
          <w:rFonts w:ascii="Times New Roman"/>
          <w:b/>
          <w:i w:val="false"/>
          <w:color w:val="000000"/>
        </w:rPr>
        <w:t>1. При оказании государственной услуги через услугодателя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портал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2 к постановлению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Восточно-Казахстанского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" 10 " октября 2014 года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268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2 к регламенту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государственной услуги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"Проведение идентификации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сельскохозяйственных животных"</w:t>
                  </w:r>
                </w:p>
              </w:tc>
            </w:tr>
          </w:tbl>
          <w:p/>
        </w:tc>
      </w:tr>
    </w:tbl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идентификации сельскохозяйственных животных"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услугодателя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3 к постановлению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Восточно-Казахстанского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" 10 " октября 2014 года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268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2 к регламенту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государственной услуги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ветеринарной справки"</w:t>
                  </w:r>
                </w:p>
              </w:tc>
            </w:tr>
          </w:tbl>
          <w:p/>
        </w:tc>
      </w:tr>
    </w:tbl>
    <w:bookmarkStart w:name="z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ветеринарной справки"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услугодателя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