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f2d8" w14:textId="fb1f2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субсидирования развития племенного животноводства и повышения продуктивности и качества продукции животноводства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декабря 2014 года № 344. Зарегистрировано Департаментом юстиции Восточно-Казахстанской области 26 декабря 2014 года N 3598. Прекращено действие в связи с истечением срока, на который постановление было принято (письмо аппарата акима Восточно-Казахстанской области от 13 января 2015 года № 6/480)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постановление было принято (письмо аппарата акима Восточно-Казахстанской области от 13.01.2015 № 6/480).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подпунктом 18)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«О государственном регулировании развития агропромышленного комплекса и сельских территорий» и в целях реализации приказа Министра сельского хозяйства Республики Казахстан от 19 ноября 2014 года № 3-1/600 «Об утверждении Правил субсидирования на развитие племенного животноводства, повышение продуктивности и качества продукции животноводства» (зарегистрированного в Реестре государственной регистрации нормативных правовых актов за номером 9987)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объемы субсидий по направлениям субсидирования развития племенного животноводства и повышения продуктивности и качества продукции животноводства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критерии и требования к поставщикам услуг по искусственному осеменению маточного поголовья крупного рогатого скота в личных подсобных хозяйствах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нормативы субсидий для ведения селекционной и племенной работы с маточным поголовьем маралов (оленей) и пчелосемьями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нормативы субсидий на возмещение до 100% затрат по искусственному осеменению маточного поголовья крупного рогатого скота в личных подсобных хозяйствах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Восточно–Казахстанского областного акимата «О некоторых вопросах субсидирования развития племенного животноводства и повышения продуктивности и качества продукции животноводства на 2014 год» от 15 апреля 2014 года № 107 (зарегистрированное в Реестре государственной регистрации нормативных правовых актов за номером 3329, опубликованное в газетах «Дидар» от 30 мая 2014 года № 60 (16997), «Рудный Алтай» от 31 мая 2014 года № 61 (19508);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«О внесении изменения в постановление Восточно-Казахстанского областного акимата от 15 апреля 2014 года № 107 «О некоторых вопросах субсидирования развития племенного животноводства и повышения продуктивности и качества продукции животноводства на 2014 год» от 28 ноября 2014 года № 316 (зарегистрированное в Реестре государственной регистрации нормативных правовых актов за номером 3574, опубликованное в газетах «Дидар» от 13 декабря 2014 года № 145 (17082), «Рудный Алтай» от 15 декабря 2014 года № 145 (19592).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bookmarkEnd w:id="3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« 25 » 12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акимата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 24 » декабря 2014 года № 344</w:t>
            </w:r>
          </w:p>
          <w:bookmarkEnd w:id="5"/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субсидий по направлениям субсидирования развития племенного животноводства и повышения продуктивности и качества продукции животноводства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1813"/>
        <w:gridCol w:w="330"/>
        <w:gridCol w:w="4724"/>
        <w:gridCol w:w="2563"/>
        <w:gridCol w:w="7"/>
        <w:gridCol w:w="2237"/>
      </w:tblGrid>
      <w:tr>
        <w:trPr>
          <w:trHeight w:val="30" w:hRule="atLeast"/>
        </w:trPr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Сусидируемый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крупного рогатого скота,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1 101 330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быков-производителей мясных пород в общественных стадах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племенного и селекционного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отечественный племенной крупный рогатый скот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импортированный племенной крупный рогатый скот (из Австралии, США и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импортированный селекционный крупный рогатый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говядины: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2 727 837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скотоводство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маточное поголовье племенного крупного рогатого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молока: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мяса птицы: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1 989 900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маточное поголовье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5 031,91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Мараловодство (оленеводство)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маралов (оленей)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16 228,78 (12 318,07)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2 557 (415)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пчелосемьями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2 589,12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акимата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 24 » декабря 2014 года № 344</w:t>
            </w:r>
          </w:p>
          <w:bookmarkEnd w:id="54"/>
        </w:tc>
      </w:tr>
    </w:tbl>
    <w:bookmarkStart w:name="z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и требования к поставщикам услуг по искусственному осеменению маточного поголовья крупного рогатого скота в личных подсобных хозяйствах на 2014 год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Наличие помещений для технологического оборудования, для хранения семени быков производителей.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Наличие технологического оборудования и сопутствующего материала для организации хранения доз-семени быков-производителей.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Наличие доз-семени быков-производителей, оцененных по качеству потомства.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Среднегодовая нагрузка на 1 осеменатора не менее 240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Потребность в семени быков-производителей на 1 голову – 2,5 дозы.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Стоимость 1 дозы – не более 750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Затраты дозы семени на осеменение 1 головы маточного поголовья – не менее 1875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Затраты на услуги техника-осеменатора – не менее 1000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Прочие затраты (электроэнергия, газ, вода, жидкий азот, цитрат натрия, дезинфекционные средства) – не более 125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акимата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 24 »декабря 2014 года № 344</w:t>
            </w:r>
          </w:p>
          <w:bookmarkEnd w:id="57"/>
        </w:tc>
      </w:tr>
    </w:tbl>
    <w:bookmarkStart w:name="z8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субсидий для ведения селекционной и племенной работы с маточным поголовьем маралов (оленей) и пчелосемьями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681"/>
        <w:gridCol w:w="1166"/>
        <w:gridCol w:w="1033"/>
        <w:gridCol w:w="1109"/>
        <w:gridCol w:w="967"/>
        <w:gridCol w:w="975"/>
        <w:gridCol w:w="965"/>
        <w:gridCol w:w="613"/>
        <w:gridCol w:w="481"/>
        <w:gridCol w:w="613"/>
        <w:gridCol w:w="481"/>
        <w:gridCol w:w="688"/>
        <w:gridCol w:w="481"/>
        <w:gridCol w:w="834"/>
        <w:gridCol w:w="967"/>
      </w:tblGrid>
      <w:tr>
        <w:trPr/>
        <w:tc>
          <w:tcPr>
            <w:tcW w:w="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№</w:t>
            </w:r>
          </w:p>
          <w:bookmarkEnd w:id="59"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Мараловодство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Оленеводство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Пчеловодство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голову (тенге)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голову (тенге)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п/с (тенге)</w:t>
            </w:r>
          </w:p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доходов (тыс. тенге)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 (тыс. тенге)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81 825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Затраты: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120 028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и другие обязательные платежи в бюджет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13 178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в.т.числе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отчисления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кормов (материалов)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42 178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прочего оборудования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67 275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Электроэнергия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ГСМ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услуги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1867,5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21 582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основных средств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расходы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77 620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поголовье (голов, пчелосемей)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затрат над доходами (тыс. тенге)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124 554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7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возмещения затрат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8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Запланировано субсидий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9"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 1 голову (пчелосемью)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16 228,78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12318,07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2589,12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Примечание: общее маточное поголовье маралов (оленей) 2 972 голов (2 557 + 415) запланированный объем субсидий по ведению селекционной и племенной работы с маточным поголовьем маралов (оленей) - 46 609 тыс. тенге (41 497 + 5 112) норматив субсидий на ведение селекционной и племенной работы с маточным поголовьем маралов в среднем за 1 голову составляет 16 228,78 тенге, оленей 12 318,07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акимата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 24 » декабря 2014 года № 344</w:t>
            </w:r>
          </w:p>
          <w:bookmarkEnd w:id="81"/>
        </w:tc>
      </w:tr>
    </w:tbl>
    <w:bookmarkStart w:name="z11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Нормативы субсидий на возмещение до 100 % затрат по искусственному осеменению маточного поголовья крупного рогатого скота в личных подсобных хозяйствах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2"/>
        <w:gridCol w:w="838"/>
        <w:gridCol w:w="3100"/>
      </w:tblGrid>
      <w:tr>
        <w:trPr>
          <w:trHeight w:val="30" w:hRule="atLeast"/>
        </w:trPr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Нормативы субсидий на 1 голову,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до 100% затрат по искусственному осеменению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