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2b49e" w14:textId="2e2b4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Усть-Каменогорского городского маслихата от 24 декабря 2013 года № 25/2-V "О бюджете города Усть-Каменогорска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18 апреля 2014 года N 29/3-V. Зарегистрировано Департаментом юстиции Восточно-Казахстанской области 24 апреля 2014 года N 3248. Утратило силу в связи с истечением финансового года (письмо Усть-Каменогорского городского маслихата от 05 января 2015 года № 04-05/1)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в связи с истечением финансового года (письмо Усть-Каменогорского городского маслихата Восточно-Казахстанской области от 05.01.2015 № 04-05/1).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11 апреля 2014 года № 19/216-V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2013 года № 17/188-V "Об областном бюджете на 2014-2016 годы" (зарегистрировано в Реестре государственной регистрации нормативных правовых актов за номером 3240) Усть-Каменогорский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"О бюджете города Усть-Каменогорска на 2014-2016 годы" от 24 декабря 2013 года № 25/2-V (зарегистрировано в Реестре государственной регистрации нормативных правовых актов за номером 3151, опубликовано 16 января 2014 года в газетах "Өскемен" № 2 и "Усть-Каменогорск" № 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бюджет города на 2014-2016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28 070 567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11 736 694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93 500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1 885 000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14 355 373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29 130 551,7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бюджета – - 1 059 984,7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бюджета – 1 059 984,7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"3. Утвердить резерв местного исполнительного органа города Усть-Каменогорска на 2014 год в сумме 36 054,1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Секретарь 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Коротин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Абакумов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"/>
        <w:gridCol w:w="12180"/>
      </w:tblGrid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574"/>
              <w:gridCol w:w="4499"/>
            </w:tblGrid>
            <w:tr>
              <w:trPr>
                <w:trHeight w:val="30" w:hRule="atLeast"/>
              </w:trPr>
              <w:tc>
                <w:tcPr>
                  <w:tcW w:w="757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Приложение к решению Усть-Каменогорского городского маслихата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от 18 апреля 2014 года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29/3-V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Усть-Каменогорска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1057"/>
        <w:gridCol w:w="618"/>
        <w:gridCol w:w="5193"/>
        <w:gridCol w:w="48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28 070 567,0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11 736 694,0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4 157 363,0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4 157 363,0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2 485 521,0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2 485 521,0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4 154 735,0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2 509 800,0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1 059 100,0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14 355 373,0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14 355 373,0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14 355 373,0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1010"/>
        <w:gridCol w:w="1010"/>
        <w:gridCol w:w="6325"/>
        <w:gridCol w:w="32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29 130 551,7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363 049,0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инвестиций, проведение оценки реализации бюджетных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8 864 832,0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8 864 832,0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5 670 823,0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869 212,0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1 448 313,0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1 029 458,8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1 011 458,8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352 799,8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12 838 152,0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4 390 870,1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22 999,7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718 114,4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843 628,7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2 087 260,3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 земельных участков для государственных нужд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8 433 418,9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5 960 647,7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2 321 531,4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жилища, развитие и (или) приобретение инженерно-коммуникационной инфраструктуры и строительство, приобретение, достройка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148 637,2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1 200 315,1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734 742,1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114 393,6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27 217,6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27 217,6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1 702 511,8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1 702 511,8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714 661,8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2 552 729,1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36 054,1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36 054,1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2 481 953,0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61 706,6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2 408 481,4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245 158,3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-1 059 984,7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VI.ФИНАНСИРОВАНИЕ ДЕФИЦИТА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1 059 984,7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