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f816" w14:textId="264f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21 апреля 2014 года № 4852. Зарегистрировано Департаментом юстиции Восточно-Казахстанской области 13 мая 2014 года № 3314.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градостроительства"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21 " апреля 2014 № 4852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является государственным органом Республики Казахстан, осуществляющим руководство в сфере архитектуры и градостроительства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архитектуры и градостроительства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 в сфере архитектуры и градостроительства,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по вопросам своей компетенции в установленном законодательном порядке принимает решения, оформляемые приказами руководителя государственного учреждения "Отдел архитектуры и градостроительства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архитектуры и градостроительства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архитектуры и градостроительства города Усть-Каменогорска": Республика Казахстан, Восточно-Казахстанская область, город Усть-Каменогорск, улица Кирова, 33, индекс 070000.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архитектуры и градостроительства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архитектуры и градостроительства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архитектуры и градостроительства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архитектуры и градостроительства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архитектуры и градостроительства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архитектуры и градостроительства города Усть-Каменогорска": осуществление функций в области архитектурной и градостроительной деятельности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"Отдел архитектуры и градостроительства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города, обеспечение разработки и реализации архитектурных и градостроительных решений с целью формирования полноценной среды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комплексности при проектировании новой и реконструкции старой застройки, с учетом сохранения архитектурного облика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создание законченных архитектурных ансамблей общественных центров, площадей, улиц, пешеходных зон, жилых, культурно-бытовых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архитектуры и градостроительства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территорий, отнесенных в установленном законодательстве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для внесения на одобрение в городской маслихат проекта генерального плана города, проектов установления и изменения городской черты и границ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для утверждения городским маслихатом градостроительной документации в составе программ социально-экономического развития города, а также правил застройки территории города,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для внесения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ведение государственного градостроительного кадастра базового уровня, предоставление в установленном законодательством порядке данных государственного градостроительного кадастра юридическим и физическим лицам, предоставление в установленном порядке информации и (или) сведений для внесения в базу данных государственного 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участие в выборе земельных участков, подготовка предложений по предоставлению и изъятию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составу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(намеченных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выдача архитектурно-планировочных заданий на проектирование и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проектной документации в части соответствия архитектурно-планировочному заданию;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 на размещение объектов наружной (визуальной) рекламы и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15-1) составление протоколов об административных правонарушениях за нарушение законодательства Республики Казахстан о рекламе, совершенное в виде производства, распространения, размещения и использования рекламы товаров (работ и услуг), запрещенных к рекламе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присвоение адресов и их регистрация в информационной системе "Адресный регистр", их изменение и упразднение;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размещения объектов, строительство которых допускается без проектной (проектно-сметной) документации либо по упрощенным эскизным проектам,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об отнесении к разряду технически не сложных изменений помещений или строений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составлению и ведению дежурного плана города, регистрационных планов расположения подъездных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накопления, интеграции и хранения кадастровой информации (топографические материалы) и режима доступа к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выполнению исполнительных съемок зданий, сооружений, сетей подземных коммуникаций и элементов благоустройства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разработка комплексных программ архитектурно-художественного оформления, благоустройства и озеленения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интересов государства во всех государственных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постановлениями акимата города Усть-Каменогорска Восточно-Казахстанской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№ 8235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07.07.2015 </w:t>
      </w:r>
      <w:r>
        <w:rPr>
          <w:rFonts w:ascii="Times New Roman"/>
          <w:b w:val="false"/>
          <w:i w:val="false"/>
          <w:color w:val="ff0000"/>
          <w:sz w:val="28"/>
        </w:rPr>
        <w:t>№ 11919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учреждения "Отдел архитектуры и градостроительства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установленном порядке предложения уполномоченным государственным органам по делам архитектурно-градостроительного контроля и надзора о приостановке производства любых видов работ, выполненных с нарушением разработанной и утвержденной в установленном порядке проектно-планировочной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отклонять от согласования проекты, не отвечающие нормативным, архитектурно-градостроительным и другим требованиям, проекты, выполненные с нарушением архитектурно-планировочных зданий, а также разработанные организациями и лицами, не имеющими соответствующих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определять необходимость выполнения эскизных проектов планировки, застройки, благоустройства жилых районов и центров города, отдельных зданий и сооружений, имеющих важное архитектурное значение, с разработкой не менее двух вариантов для определения наилучшего архитектурного и градостроительного замысла;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в акимат города и вышестоящие организации по вопросам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определять в каждом конкретном случае стадийность разработки эскизных проектов, вариантного и конкурсного проектирования объектов, имеющих важное архитектурное, градостроительное значение, целесообразность разработки индивидуальных проектов или применение типовых проектов, внесение в них изменений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обеспечить благоприятную среду обитания и жизнедеятельности при осуществлении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изменения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города Усть-Каменогорска Восточно-Казахстанской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№ 8235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архитектуры и градостроительства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архитектуры и градостроительства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архитектуры и градостроительства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архитектуры и градостроительства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архитектуры и градостроительства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архитектуры и градостроительства города Усть-Каменогорска"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архитектуры и градостроительства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 и градостроительства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архитектуры и градостроительства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архитектуры и градостроительства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архитектуры и градостроительства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архитектуры и градостроительства города Усть-Каменогорска"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