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d586" w14:textId="7fad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15 мая 2014 года N 5037. Зарегистрировано Департаментом юстиции Восточно-Казахстанской области 13 июня 2014 года N 3378. Прекращено действие в связи с истечением срока, на который постановление было принято (письмо аппарата акима города Усть-Каменогорска Восточно-Казахстанской области от 06.01.2015 № ШН-5/8)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Прекращено действие в связи с истечением срока, на который постановление было принято (письмо аппарата акима города Усть-Каменогорска Восточно-Казахстанской области от 06.01.2015 № ШН-5/8).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Усть-Каменогорска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государственный образовательный заказ на дошкольное воспитание и обучение, размеры подушевого финансирования и родительской платы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15 " мая 2014 года № 5037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размеры подушевого финансирования и родительской платы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1"/>
        <w:gridCol w:w="3201"/>
        <w:gridCol w:w="3201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на одного воспитанника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2288"/>
        <w:gridCol w:w="2717"/>
        <w:gridCol w:w="2718"/>
        <w:gridCol w:w="228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месяц, тенге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месяц,тенге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