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8ae3" w14:textId="56e8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коммунального имущества города Усть-Каменогорска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 октября 2014 года № 7447. Зарегистрировано Департаментом юстиции Восточно-Казахстанской области 27 октября 2014 года № 3518. Утратило силу - постановлением акимата города Усть-Каменогорска Восточно-Казахстанской области от 19 февраля 2016 года № 14948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19.02.2016 № 14948.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"О некоторых вопросах приватизации",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июня 2014 года № 158 "О некоторых вопросах приватизации коммунального имущества Восточно-Казахстанской области на 2014-2016 годы" (зарегистрировано в Реестре государственной регистрации нормативных правовых актов за № 3400), акимат города Усть-Каменогорска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 города Усть-Каменогорска, подлежащих приватизации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учреждениям "Отдел финансов города Усть-Каменогороска", "Отдел жилищно-коммунального хозяйства, пассажирского транспорта и автомобильных дорог города Усть-Каменогорска", "Отдел образования города Усть-Каменогорска", "Отдел физической культуры и спорта города Усть-Каменогорска" и "Отдел экономики и бюджетного планирования города Усть-Каменогорска" принять установленные законодательством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Искакова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октября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7447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коммунальной собственности города Усть-Каменогорска, подлежащих приватизации на 2014-2016 годы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10371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делами" акимата города Усть-Каменогорск"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"Футбольный клуб "Восток" акимата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"Өскемен-Тәртіп" акимата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"Летний оздоровительный лагерь" акимата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"Межшкольный центр по физической культуре" акимата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"Банно-прачечный комбинат" акимата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