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7a92d" w14:textId="407a9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внутренней политики города Усть-Каменогорска"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30 декабря 2014 года № 9028. Зарегистрировано Департаментом юстиции Восточно-Казахстанской области 04 февраля 2015 года № 3668. Утратило силу - постановлением акимата города Усть-Каменогорска Восточно-Казахстанской области от 24 мая 2016 года № 369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Усть-Каменогорска Восточно-Казахстанской области от 24.05.2016 № 369.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23 января 2001 года "О местном государственном управлении и само-управлении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внутренней политики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12 2014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9028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внутренней политики города Усть-Каменогорска"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внутренней политики города Усть-Каменогорска" является государственным органом Республики Казахстан, осуществляющим руководство в сфере внутренней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внутренней политики города Усть-Каменогорска"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внутренней политики города Усть-Каменогорска"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Государственное учреждение "Отдел внутренней политики города Усть-Каменогорска"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внутренней политики города Усть-Каменогорска" имеет право выступать стороной гражданско-правовых отношений от имени государства в пределах компетенции, установленной законодательством в сфере внутренней политики,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Государственное учреждение "Отдел внутренней политики города Усть-Каменогорска"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внутренней политики города Усть-Каменогорска" и 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внутренней политики города Усть-Каменогорска" утверждаются акиматом города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государственного учреждения "Отдел внутренней политики города Усть-Каменогорска": Республика Казахстан, Восточно-Казахстанская область, город Усть-Каменогорск, улица Пермитина, 17, индекс 492000.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"Отдел внутренней политики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"Отдел внутренней политики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"Отдел внутренней политики города Усть-Каменогорска"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"Отдел внутренней политики города Усть-Каменогорска"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внутренней политики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"Отдел внутренней политики города Усть-Каменогорска"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"Отдел внутренней политики города Усть-Каменогорска" – реализация государственной политики по обеспечению внутриполитической стабильности, единства народа и консоли-дации общества в городе.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 государственного учреждения "Отдел внутренней политики города Усть-Каменогорска":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ключевых приоритетов государственной политики в социально-экономической, культурной и общественно-политической сферах;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выполнения актов и поручений Президента и Правительства Республики Казахстан, акима области (города) по вопросам, относящимся к компетенции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разъяснения и пропаганды в городе основных приоритетов Стратегии развития Казахстана до 2050 года, Стратегического плана развития Республики Казахстан до 2020 года, ежегодных Посланий Президента народу Казахстана, государственных и отраслевых программ и других стратегических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координация работы по разработке и реализации программных документов в сфере внутренней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выработка практических рекомендаций по организации работы в сфере внутренней политики, предложений по эффективной реализации долгосрочных приоритетов развития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обеспечение изучения и анализа внутриполитических процессов в городе и тенденций их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взаимодействие с институтами гражданского общества, представителями общественности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 государственного учреждения "Отдел внутренней политики города Усть-Каменогорска":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информационно-идеологическое сопровождение деятельности исполнительных органов города по ключевым направлениям внутренней политики, в том числе по вопросам реализации государственной политики в области образования, социального обеспечения и защиты населения, занятости, межэтнического и межконфессионального согласия, патрио-тического воспитания и молодежной политики, пропаганды государственных символов, в языковой, информационной, культурной, гендерной и семейно-демографической сферах;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2)реализация комплекса практических и иных мер, направленных на обеспечение внутриполитической стабильности, единства народа и консолидации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информационно-аналитическое и организационно-техническое сопровождение крупных общественно-значимых мероприятий в городе;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информационно-разъяснительной работы о деятельности местного исполнительного органа города в социально-экономической, общественно-политической и других сферах, выработка предложений по совершенствованию работы в данном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деятельности информационно-пропагандистских групп по разъяснению и пропаганде ежегодных Посланий Президента народу Казахстана и других стратегических документов, информационно-методическое обеспечение информационно-пропагандистских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осуществление взаимодействия с политическими партиями, неправительственными организациями, этнокультурными и религиозными объединениями, общественными организациями, профессиональными союзами, средствами массовой информации, научным и творческим сообществом, лидерами общественного мнения;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обеспечение деятельности консультативно-совещательных органов и рабочих групп, действующих при акиме (акимате) города по вопросам, входящим в компетенцию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анализ и прогнозирование общественно-политической ситуации в городе;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обеспечение эффективной реализации государственной информационной политики в городе, в том числе методическая поддержка и координация деятельности средств массовой информации по выполнению государственного информационного заказа;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обеспечение эффективной реализации государственного социального заказа на выполнение социально значимых проектов, в том числе проведение конкурсных процедур и мониторинг хода реализации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участие в разработке концептуальных документов, подготовке проектов правовых и нормативных правовых актов актов и акимата города по вопросам, входящим в компетенцию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взаимодействие с вышестоящими государственными органами, маслихатами, аппаратом акима области (города), секретариатом Ассамблеи народа Казахстана Восточно-Казахстанской области по вопросам, входящим в компетенцию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формирование, накопление, обобщение и классификация информационной базы данных по вопросам, относящимся к компетенции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представление интересов государства во всех организациях при рассмотрении вопросов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14-1) составление протоколов об административных правонарушениях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нарушение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нарушение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телерадиовещании;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изготовление, хранение, ввоз, перевозку, распространение на территории Республики Казахстан продукции средств массовой информации, а равно иной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нарушение порядка предоставления обязательных бесплатных экземпляров периодических печатных изданий, фиксации, хранения материалов теле - и радиопередач;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нарушение порядка объявления выходных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нарушение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религиозной деятельности и религиозных объединениях;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Осуществление иных функций, предусмотренных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с изменением, внесенным постановлением акимата города Усть-Каменогорска Восточно-Казахстанской области от 20.05.2015 </w:t>
      </w:r>
      <w:r>
        <w:rPr>
          <w:rFonts w:ascii="Times New Roman"/>
          <w:b w:val="false"/>
          <w:i w:val="false"/>
          <w:color w:val="ff0000"/>
          <w:sz w:val="28"/>
        </w:rPr>
        <w:t>№ 11216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 государственного учреждения "Отдел внутренней политики города Усть-Каменогорска":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запрашивать и получать в установленные законодательством сроки информацию и документы от государственных органов и иных организаций для осуществления функций, возложенных на учреждение, с соблюдением требований, установленных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давать рекомендации, относящиеся к сфере деятельности учреждения, соответствующим государственным органам и должностным лицам, контролировать их исполнение в пределах своей компетенции, установленной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вносить на рассмотрение акимата вопросы, предложения, информации, проекты решений, относящиеся к компетенции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осуществлять права владения и пользования государственным пакетом акций акционерных обществ и долями участия в товариществах с ограниченной ответственностью, субъекта права государственных юридических лиц, в том числе на принятие решений аналогично компетенции уполномоченных органов соответствующей отрасли согласно законодательству Республики Казахстан о государственном имуществе;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присутствовать на заседаниях, собраниях и совещаниях, касающихся вопросов компетенции учреждения, проводимых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деятельность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осуществлять правовой мониторинг нормативных правовых актов акима и акимата, разработчиком которых учреждение являлось и своевременно принимать меры по внесению в них изменений и (или) дополнений, или признание их утратившими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осуществлять иные права и выполнять иные обязанности, предусмотренные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 внутренней политики города Усть-Каменогорска"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"Отдел внутренней политики города Усть-Каменогорска" осуществляется первым руководи-телем, который несет персональную ответственность за выполнение возложенных на государственное учреждение "Отдел внутренней политики города Усть-Каменогорска"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"Отдел внутренней политики города Усть-Каменогорска"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внутренней политики города Усть-Каменогорска"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Полномочия первого руководителя государственного учреждения "Отдел внутренней политики города Усть-Каменогорска":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созывает в установленном порядке совещания по вопросам, входящим в компетенцию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определяет полномочия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представляет интересы учреждения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иные полномочия, предусмотренные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внутренней политики города Усть-Каменогорска"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государственного учреждения "Отдел внутренней политики города Усть-Каменогорска"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внутренней политики города Усть-Каменогорска"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Государственное учреждение "Отдел внутренней политики города Усть-Каменогорска"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внутренней политики города Усть-Каменогорска" формируется за счет имущества, переданного ему собственником,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закрепленное за государственным учреждением "Отдел внутренней политики города Усть-Каменогорска",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внутренней политики города Усть-Каменогорска"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"Отдел внутренней политики города Усть-Каменогорска"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"Отдел внутренней политики города Усть-Каменогорска"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