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dd02" w14:textId="ab5d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Курчатовского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Курчатовского городского маслихата Восточно-Казахстанской области от 20 марта 2014 года № 21/152-V. Зарегистрировано Департаментом юстиции Восточно-Казахстанской области 25 апреля 2014 года № 3254. Утратило силу - решением Курчатовского городского маслихата Восточно-Казахстанской области от 11 мая 2016 года № 3/18-VI</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Курчатовского городского маслихата Восточно-Казахстанской области от 11.05.2016 № 3/18-VI.</w:t>
      </w:r>
      <w:r>
        <w:br/>
      </w:r>
      <w:r>
        <w:rPr>
          <w:rFonts w:ascii="Times New Roman"/>
          <w:b w:val="false"/>
          <w:i w:val="false"/>
          <w:color w:val="000000"/>
          <w:sz w:val="28"/>
        </w:rPr>
        <w:t>
</w:t>
      </w:r>
      <w:r>
        <w:rPr>
          <w:rFonts w:ascii="Times New Roman"/>
          <w:b w:val="false"/>
          <w:i w:val="false"/>
          <w:color w:val="ff0000"/>
          <w:sz w:val="28"/>
        </w:rPr>
        <w:t xml:space="preserve">      Примечание РЦПИ. Внесены изменения на государственном языке в </w:t>
      </w:r>
      <w:r>
        <w:rPr>
          <w:rFonts w:ascii="Times New Roman"/>
          <w:b w:val="false"/>
          <w:i w:val="false"/>
          <w:color w:val="ff0000"/>
          <w:sz w:val="28"/>
        </w:rPr>
        <w:t>пункт 7</w:t>
      </w:r>
      <w:r>
        <w:rPr>
          <w:rFonts w:ascii="Times New Roman"/>
          <w:b w:val="false"/>
          <w:i w:val="false"/>
          <w:color w:val="ff0000"/>
          <w:sz w:val="28"/>
        </w:rPr>
        <w:t xml:space="preserve">, абзац 2 </w:t>
      </w:r>
      <w:r>
        <w:rPr>
          <w:rFonts w:ascii="Times New Roman"/>
          <w:b w:val="false"/>
          <w:i w:val="false"/>
          <w:color w:val="ff0000"/>
          <w:sz w:val="28"/>
        </w:rPr>
        <w:t>пункта 8</w:t>
      </w:r>
      <w:r>
        <w:rPr>
          <w:rFonts w:ascii="Times New Roman"/>
          <w:b w:val="false"/>
          <w:i w:val="false"/>
          <w:color w:val="ff0000"/>
          <w:sz w:val="28"/>
        </w:rPr>
        <w:t xml:space="preserve"> регламента, текст на русском языке не изменяется.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Курчатовский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Регламент Курчатовского городского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Отменить решение Курчатовского городского маслихата от 12 апреля 2012 года № 4/24-V "О регламенте Курчатовского городского маслихата".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3"/>
        <w:gridCol w:w="12053"/>
      </w:tblGrid>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Дмитропавленко</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Курчатовского</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городского маслихата</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Карымбаева</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Курчатовского городского маслихата</w:t>
            </w:r>
            <w:r>
              <w:br/>
            </w:r>
            <w:r>
              <w:rPr>
                <w:rFonts w:ascii="Times New Roman"/>
                <w:b w:val="false"/>
                <w:i w:val="false"/>
                <w:color w:val="000000"/>
                <w:sz w:val="20"/>
              </w:rPr>
              <w:t>от 20 марта 2014 года № 21/152-V</w:t>
            </w:r>
          </w:p>
        </w:tc>
      </w:tr>
    </w:tbl>
    <w:bookmarkStart w:name="z6" w:id="0"/>
    <w:p>
      <w:pPr>
        <w:spacing w:after="0"/>
        <w:ind w:left="0"/>
        <w:jc w:val="left"/>
      </w:pPr>
      <w:r>
        <w:rPr>
          <w:rFonts w:ascii="Times New Roman"/>
          <w:b/>
          <w:i w:val="false"/>
          <w:color w:val="000000"/>
        </w:rPr>
        <w:t xml:space="preserve"> РЕГЛАМЕНТ</w:t>
      </w:r>
      <w:r>
        <w:br/>
      </w:r>
      <w:r>
        <w:rPr>
          <w:rFonts w:ascii="Times New Roman"/>
          <w:b/>
          <w:i w:val="false"/>
          <w:color w:val="000000"/>
        </w:rPr>
        <w:t>КУРЧАТОВСКОГО ГОРОДСКОГО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Курчатовского городского маслихата (далее – регламент) разработан в соответствии </w:t>
      </w:r>
      <w:r>
        <w:rPr>
          <w:rFonts w:ascii="Times New Roman"/>
          <w:b w:val="false"/>
          <w:i w:val="false"/>
          <w:color w:val="000000"/>
          <w:sz w:val="28"/>
        </w:rPr>
        <w:t>со статьей 9</w:t>
      </w:r>
      <w:r>
        <w:rPr>
          <w:rFonts w:ascii="Times New Roman"/>
          <w:b w:val="false"/>
          <w:i w:val="false"/>
          <w:color w:val="000000"/>
          <w:sz w:val="28"/>
        </w:rPr>
        <w:t xml:space="preserve"> Закона Республики Казахстан от 23 января 2001 года № 148-II "О местном государственном управлении и самоуправлении в Республике Казахстан" (далее – Закон) и устанавливает порядок проведения сессий городского маслихата, заседаний его органов, внесения и рассмотрения на них вопросов, образования и избрания органов городского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(местный представительный орган) - выборный орган, избираемый населением города Курчатов,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Курчатовского городского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Курчатовского городского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городского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Курчатовского городского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городского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Курчатовского городского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Курчатовского городского маслихата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Курчатовского городского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Курчатовского городского маслихата сообщает депутатам, населению и акиму города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xml:space="preserve">,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города Курчатов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 Курчатов.</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Курчатовского городского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Курчатовского городского маслихата приглашаются аким города Курчатов,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Курчатовский городской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акимата города Курчатов,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Нормативные правовые решения маслихата,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в органах юстиции Восточно-Казахстанской области и опубликованию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городского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xml:space="preserve">
      Протоколы сессий Курчатовского городского маслихата отпечатываются не позднее чем через месяц после сессии и хранятся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социально-экономического развития города Курчатов,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города Курчатов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 Курчатов.</w:t>
      </w:r>
      <w:r>
        <w:br/>
      </w:r>
      <w:r>
        <w:rPr>
          <w:rFonts w:ascii="Times New Roman"/>
          <w:b w:val="false"/>
          <w:i w:val="false"/>
          <w:color w:val="000000"/>
          <w:sz w:val="28"/>
        </w:rPr>
        <w:t>
      Государственное учреждение "Отдел экономики и бюджетного планирования города Курчатов Восточно-Казахстанской области"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города Курчатов утверждается городским маслихатом не позднее двухнедельного срока после подписания решения Восточно–Казахстанского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города Курчатов.</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города Курчатов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города Курчатов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xml:space="preserve">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r>
        <w:br/>
      </w:r>
      <w:r>
        <w:rPr>
          <w:rFonts w:ascii="Times New Roman"/>
          <w:b w:val="false"/>
          <w:i w:val="false"/>
          <w:color w:val="000000"/>
          <w:sz w:val="28"/>
        </w:rPr>
        <w:t>
      </w:t>
      </w:r>
      <w:r>
        <w:rPr>
          <w:rFonts w:ascii="Times New Roman"/>
          <w:b w:val="false"/>
          <w:i w:val="false"/>
          <w:color w:val="000000"/>
          <w:sz w:val="28"/>
        </w:rPr>
        <w:t>34. Курчатовский городской маслихат ежегодно рассматривает отчет об исполнении бюджета Восточно–Казахстанской областной ревизионной комиссии.</w:t>
      </w:r>
      <w:r>
        <w:br/>
      </w:r>
      <w:r>
        <w:rPr>
          <w:rFonts w:ascii="Times New Roman"/>
          <w:b w:val="false"/>
          <w:i w:val="false"/>
          <w:color w:val="000000"/>
          <w:sz w:val="28"/>
        </w:rPr>
        <w:t>
      </w:t>
      </w:r>
      <w:r>
        <w:rPr>
          <w:rFonts w:ascii="Times New Roman"/>
          <w:b w:val="false"/>
          <w:i w:val="false"/>
          <w:color w:val="000000"/>
          <w:sz w:val="28"/>
        </w:rPr>
        <w:t>35. Курчатовский городской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маслихата представляется населению города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города Курчатов, председателю и члену городской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8"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8"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2"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7"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Курчатовского городского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не должны призывать к незаконным и насильственным действиям; </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4" w:id="11"/>
    <w:p>
      <w:pPr>
        <w:spacing w:after="0"/>
        <w:ind w:left="0"/>
        <w:jc w:val="left"/>
      </w:pPr>
      <w:r>
        <w:rPr>
          <w:rFonts w:ascii="Times New Roman"/>
          <w:b/>
          <w:i w:val="false"/>
          <w:color w:val="000000"/>
        </w:rPr>
        <w:t xml:space="preserve"> 7. Организация работы аппарата</w:t>
      </w:r>
      <w:r>
        <w:br/>
      </w:r>
      <w:r>
        <w:rPr>
          <w:rFonts w:ascii="Times New Roman"/>
          <w:b/>
          <w:i w:val="false"/>
          <w:color w:val="000000"/>
        </w:rPr>
        <w:t>Курчатовского городского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Курчатовского городского маслихата.</w:t>
      </w:r>
      <w:r>
        <w:br/>
      </w:r>
      <w:r>
        <w:rPr>
          <w:rFonts w:ascii="Times New Roman"/>
          <w:b w:val="false"/>
          <w:i w:val="false"/>
          <w:color w:val="000000"/>
          <w:sz w:val="28"/>
        </w:rPr>
        <w:t>
      Аппарат Курчатовского городского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городским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государственных служащих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положением о государственном учреждении "Аппарат Курчатовского городского маслихата", настоящим Регламентом.</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