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de6b" w14:textId="fa0d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городу Риддеру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февраля 2014 года № 24/8-V. Зарегистрировано Департаментом юстиции Восточно-Казахстанской области 27 марта 2014 года № 3209. Утратило силу - решением Риддерского городского маслихата Восточно-Казахстанской области от 12 сентября 2018 года № 24/3-VI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12.09.2018 № 24/3-VI (вводится в действие по истечении десяти календарных дней после дня его первого официального опубликования, для бюджетных учреждений, финансируемых из местного бюджета, 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Риддерского городского маслихата Восточно-Казахстанской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тарифы на сбор, вывоз, захоронение и утилизацию твҰрдых бытовых отходов по городу Риддеру: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175 (сто семьдесят пять) тенге на одного человека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и индивидуальных предпринимателей – 1329 (одна тысяча триста двадцать девять) тенге за один кубический метр.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Риддерского городского маслихата Восточно-Казахстанской области от 12.04.2016 </w:t>
      </w:r>
      <w:r>
        <w:rPr>
          <w:rFonts w:ascii="Times New Roman"/>
          <w:b w:val="false"/>
          <w:i w:val="false"/>
          <w:color w:val="00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для бюджетных учреждений, финансируемых из местного бюджета, вводится в действие с 1 января 2015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