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ead7" w14:textId="4b3e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27 декабря 2013 года № 23/16-V "О бюджете города Риддера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27 марта 2014 года N 25/2-V. Зарегистрировано Департаментом юстиции Восточно-Казахстанской области 11 апреля 2014 года № 3228. Утратило силу в связи с истечением срока действия (письмо Риддерского городского маслихата Восточно-Казахстанской области от 22 декабря 2014 года № 947/04-08)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Риддерского городского маслихата Восточно-Казахстанской области от 22.12.2014 № 947/04-08).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2013 года № 23/16-V «О бюджете города Риддера на 2014-2016 годы» (зарегистрировано в Реестре государственной регистрации нормативных правовых актов за № 3155 от 13 января 2014 года, опубликовано в газете «Лениногорская правда» от 31 января 2014 года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«1. Утвердить бюджет города Риддера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5717865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2855542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2827778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5723341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35520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-90996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90996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«2) неиспользованием (недоиспользованием) в 2013 году целевых трансфертов, выделенных из вышестоящего бюджета в сумме 3740,5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ШАНЬШИНА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XХV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марта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90"/>
        <w:gridCol w:w="642"/>
        <w:gridCol w:w="788"/>
        <w:gridCol w:w="374"/>
        <w:gridCol w:w="743"/>
        <w:gridCol w:w="241"/>
        <w:gridCol w:w="3024"/>
        <w:gridCol w:w="3210"/>
        <w:gridCol w:w="6"/>
        <w:gridCol w:w="242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 комплекс и 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услуги в области 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теплоэнергетической 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