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0d72" w14:textId="3040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15 декабря 2014 года № 1152. Зарегистрировано Департаментом юстиции Восточно-Казахстанской области 31 декабря 2014 года № 3610. Утратило силу - постановлением акимата города Риддера Восточно-Казахстанской области от 06 января 2016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06.01.2016 № 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оплаты труда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Риддера Д.Б. Дюсембаева.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1290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"15"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Приложение - в редакции постановления акимата города Риддера Восточно-Казахстанской области от 12.06.2015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158"/>
        <w:gridCol w:w="1988"/>
        <w:gridCol w:w="2249"/>
        <w:gridCol w:w="993"/>
        <w:gridCol w:w="903"/>
        <w:gridCol w:w="373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протоколов сессий и постоянных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туризма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хозяйства, ветеринарии и земельных отношений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архитектуры, градостроительства и строительства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городских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мероприятий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благоусройстве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культуры, развития языков, физической культуры и спорта города Риддера"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и проведении городских спортивно-массовых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 оформлении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Риддера" Департамента внутренних дел Восточно-Казахстанской области Министерства внутренних дел Респулики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Риддер Департамента государственных доходов по Восточно -Казахстанской области, Комитета государственных доходов Министерства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 извещений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управление статистики города Риддера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Казахстан" (Риддерский городской суд по Восточно-Казахстанской области)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делопроизводству, оформлении архивных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филиал Республиканского государственного коммунального предприятия "Центр по недвижимости по ВКО"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делопроизводству, оформлении архивных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дружбы народов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культурно-массовых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городское коммунальное предприятие Восточно-Казахстанского областного филиала Республиканского государственного предприятия "Государственный центр по выплате пенсий"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система" акимата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обслуживанию читателей;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городских культурно-массовых мероприятий; помощь в работе с книжным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человек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экземпляров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"Кабинет психолого-педагогической коррекции" управления образования ВКО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детьми с ограниченными возможностями в развитии;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детей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"Детский приют "Светоч"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уходу за детьми;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детей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"Спортивный комплекс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спортивно-культурно-массовых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"Алтайский ботанический сад" Комитета науки Министерства образования и науки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уходу за научными коллекциями природной флоры;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насаждений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"Центр обучения языкам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"Риддерское городское управление казначейства"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Казахстан" (Специализированный административный суд города Риддера)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развития молодежных инициатив города Риддера"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Риддерское отделение Восточно-Казахстанского филиала Республиканского государственного предприятия "Научно-производственный центр земельного кадастра"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формировании архивного фонда;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регистрации и подшивке входящей и исходящей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Риддера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пенсионные и </w:t>
      </w:r>
      <w:r>
        <w:rPr>
          <w:rFonts w:ascii="Times New Roman"/>
          <w:b w:val="false"/>
          <w:i w:val="false"/>
          <w:color w:val="000000"/>
          <w:sz w:val="28"/>
        </w:rPr>
        <w:t>социальные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