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92bb" w14:textId="b0a92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Риддера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24 декабря 2014 года N 30/2-V. Зарегистрировано Департаментом юстиции Восточно-Казахстанской области 13 января 2015 года № 3623. Утратило силу - решением Риддерского городского маслихата Восточно-Казахстанской области от 23 декабря 2015 года N 40/2-V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 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Риддерского городского маслихата Восточно-Казахстанской области от 23.12.2015 N 40/2-V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Восточно-Казахстанского областного маслихата от 10 декабря 2014 года № 24/289-V "Об областном бюджете на 2015-2017 годы", (зарегистрировано в Реестре государственной регистрации нормативных правовых актов № 3589), Риддерский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города Риддера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3803543,3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2698255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9313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29699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1066276,3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3817870,6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-14327,3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14327,3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Риддерского городского маслихата Восточно-Казахстанской области от 22.12.2015 </w:t>
      </w:r>
      <w:r>
        <w:rPr>
          <w:rFonts w:ascii="Times New Roman"/>
          <w:b w:val="false"/>
          <w:i w:val="false"/>
          <w:color w:val="ff0000"/>
          <w:sz w:val="28"/>
        </w:rPr>
        <w:t>№ 40/18-V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Принять к исполнению на 2015 год нормативы распределения доходов в бюджет города по социальному налогу, индивидуальному подоходному налогу с доходов, облагаемых у источника выплаты, индивидуальному подоходному налогу с доходов иностранных граждан,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 в размере 95,1%,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- Казахстанского областного маслихата от 10 декабря 2014 года № 24/289 -V "Об областном бюджете на 2015-2017 годы" (зарегистрировано в Реестре государственной регистрации нормативных правовых актов за № 3589).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2 - в редакции решения Риддерского городского маслихата Восточно-Казахстанской области от 18.03.2015 </w:t>
      </w:r>
      <w:r>
        <w:rPr>
          <w:rFonts w:ascii="Times New Roman"/>
          <w:b w:val="false"/>
          <w:i w:val="false"/>
          <w:color w:val="ff0000"/>
          <w:sz w:val="28"/>
        </w:rPr>
        <w:t>№ 32/3-V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Предусмотреть в городском бюджете на 2015 год возврат трансфертов в областной бюджет в размере 11770,1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связи с передачей функций и полномочий местных исполнительных органов на апробирование подушевого финансирования начального, основного среднего и общего среднего образования в размере 11479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в связи с неиспользованием (недоиспользованием) в 2014 году целевых трансфертов, выделенных из вышестоящего бюджета в размере 291,1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3 - в редакции решения Риддерского городского маслихата Восточно-Казахстанской области от 08.04.2015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33/2-V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В соответствии с пунктами 2, 3 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установить специалистам в области социального обеспечения, образования, культуры являющимися гражданскими служащими и работающим в сельской местности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социального обеспечения, образования, культуры работающих в сельской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Утвердить резерв местного исполнительного органа города на 2015 год в размере 54745тысяч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5 - в редакции решения Риддерского городского маслихата Восточно-Казахстанской области от 14.07.2015 </w:t>
      </w:r>
      <w:r>
        <w:rPr>
          <w:rFonts w:ascii="Times New Roman"/>
          <w:b w:val="false"/>
          <w:i w:val="false"/>
          <w:color w:val="ff0000"/>
          <w:sz w:val="28"/>
        </w:rPr>
        <w:t>№ 36/3-V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Учесть перечень бюджетных программ, не подлежащих секвестру в процессе исполнения городского бюджета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Предусмотреть на 2015 год в городском бюджете целевые текущие трансферты из областного бюджета в размере 57497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7 - в редакции решения Риддерского городского маслихата Восточно-Казахстанской области от 20.10.2015 </w:t>
      </w:r>
      <w:r>
        <w:rPr>
          <w:rFonts w:ascii="Times New Roman"/>
          <w:b w:val="false"/>
          <w:i w:val="false"/>
          <w:color w:val="ff0000"/>
          <w:sz w:val="28"/>
        </w:rPr>
        <w:t>№ 38/22-V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Предусмотреть в городском бюджете на 2015 год целевые трансферты на развитие из областного бюджета в размере 271334,9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8 - в редакции решения Риддерского городского маслихата Восточно-Казахстанской области от 25.08.2015 </w:t>
      </w:r>
      <w:r>
        <w:rPr>
          <w:rFonts w:ascii="Times New Roman"/>
          <w:b w:val="false"/>
          <w:i w:val="false"/>
          <w:color w:val="ff0000"/>
          <w:sz w:val="28"/>
        </w:rPr>
        <w:t>№ 37/2-V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Предусмотреть в городском бюджете на 2015 год целевые текущие трансферты из республиканского бюджета в размере 331449,4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9 - в редакции решения Риддерского городского маслихата Восточно-Казахстанской области от 22.12.2015 </w:t>
      </w:r>
      <w:r>
        <w:rPr>
          <w:rFonts w:ascii="Times New Roman"/>
          <w:b w:val="false"/>
          <w:i w:val="false"/>
          <w:color w:val="ff0000"/>
          <w:sz w:val="28"/>
        </w:rPr>
        <w:t>№ 40/18-V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10. Исключен решением Риддерского городского маслихата Восточно-Казахстанской области от 08.04.2015 </w:t>
      </w:r>
      <w:r>
        <w:rPr>
          <w:rFonts w:ascii="Times New Roman"/>
          <w:b w:val="false"/>
          <w:i w:val="false"/>
          <w:color w:val="ff0000"/>
          <w:sz w:val="28"/>
        </w:rPr>
        <w:t>№ 33/2-V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. Предусмотреть в городском бюджете на 2015 год целевые текущие трансферты из республиканского бюджета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в размере 112456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11 - в редакции решения Риддерского городского маслихата Восточно-Казахстанской области от 22.12.2015 </w:t>
      </w:r>
      <w:r>
        <w:rPr>
          <w:rFonts w:ascii="Times New Roman"/>
          <w:b w:val="false"/>
          <w:i w:val="false"/>
          <w:color w:val="ff0000"/>
          <w:sz w:val="28"/>
        </w:rPr>
        <w:t>№ 40/18-V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Предусмотреть в городском бюджете на 2015 год целевые текущие трансферты из республиканского бюджета на реализацию текущих мероприятий в моногородах в размере 134757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12 - в редакции решения Риддерского городского маслихата Восточно-Казахстанской области от 08.04.2015 </w:t>
      </w:r>
      <w:r>
        <w:rPr>
          <w:rFonts w:ascii="Times New Roman"/>
          <w:b w:val="false"/>
          <w:i w:val="false"/>
          <w:color w:val="ff0000"/>
          <w:sz w:val="28"/>
        </w:rPr>
        <w:t>№ 33/2-V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13. Исключен решением Риддерского городского маслихата Восточно-Казахстанской области от 08.04.2015 </w:t>
      </w:r>
      <w:r>
        <w:rPr>
          <w:rFonts w:ascii="Times New Roman"/>
          <w:b w:val="false"/>
          <w:i w:val="false"/>
          <w:color w:val="ff0000"/>
          <w:sz w:val="28"/>
        </w:rPr>
        <w:t>№ 33/2-V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Предусмотреть в городском бюджете на 2015 год целевые трансферты на развитие из республиканского бюджета на реализацию бюджетных инвестиционных проектов в моногородах в размере 20668 тысяч тенге."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14 - в редакции решения Риддерского городского маслихата Восточно-Казахстанской области от 20.10.2015 </w:t>
      </w:r>
      <w:r>
        <w:rPr>
          <w:rFonts w:ascii="Times New Roman"/>
          <w:b w:val="false"/>
          <w:i w:val="false"/>
          <w:color w:val="ff0000"/>
          <w:sz w:val="28"/>
        </w:rPr>
        <w:t>№ 38/22-V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Предусмотреть в городском бюджете на 2015 год целевые трансферты на развитие из республиканского бюджета в размере 138114 тысяч тенге, согласно приложению 10,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138114 тысяч тенге – на строительство 60-ти квартирного жилого дома (позиция 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15 в соответствии с решением Риддерского городского маслихата Восточно-Казахстанской области от 14.07.2015 </w:t>
      </w:r>
      <w:r>
        <w:rPr>
          <w:rFonts w:ascii="Times New Roman"/>
          <w:b w:val="false"/>
          <w:i w:val="false"/>
          <w:color w:val="ff0000"/>
          <w:sz w:val="28"/>
        </w:rPr>
        <w:t>№ 36/3-V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СТРЕБКОВ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XХХ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Риддерского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Риддерского городского маслихата Восточно-Казахстанской области от 22.12.2015 </w:t>
      </w:r>
      <w:r>
        <w:rPr>
          <w:rFonts w:ascii="Times New Roman"/>
          <w:b w:val="false"/>
          <w:i w:val="false"/>
          <w:color w:val="ff0000"/>
          <w:sz w:val="28"/>
        </w:rPr>
        <w:t>№ 40/18-V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238"/>
        <w:gridCol w:w="1238"/>
        <w:gridCol w:w="1239"/>
        <w:gridCol w:w="4287"/>
        <w:gridCol w:w="32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3803543,3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931"/>
        <w:gridCol w:w="1092"/>
        <w:gridCol w:w="1092"/>
        <w:gridCol w:w="5394"/>
        <w:gridCol w:w="28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управления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концессий,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и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1991949,7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основное,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1356642,2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Капительные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туризм,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грантов на развитие новых производств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-14327,3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XХХ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Риддерского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</w:t>
            </w:r>
          </w:p>
        </w:tc>
      </w:tr>
    </w:tbl>
    <w:bookmarkStart w:name="z26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025"/>
        <w:gridCol w:w="1025"/>
        <w:gridCol w:w="1025"/>
        <w:gridCol w:w="5034"/>
        <w:gridCol w:w="3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4"/>
        <w:gridCol w:w="1169"/>
        <w:gridCol w:w="1169"/>
        <w:gridCol w:w="5770"/>
        <w:gridCol w:w="2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 - 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обеспечении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XХХ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Риддерского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</w:t>
            </w:r>
          </w:p>
        </w:tc>
      </w:tr>
    </w:tbl>
    <w:bookmarkStart w:name="z44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025"/>
        <w:gridCol w:w="1025"/>
        <w:gridCol w:w="1025"/>
        <w:gridCol w:w="5034"/>
        <w:gridCol w:w="3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4"/>
        <w:gridCol w:w="1169"/>
        <w:gridCol w:w="1169"/>
        <w:gridCol w:w="5770"/>
        <w:gridCol w:w="2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 - 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обеспечении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XХХ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Риддерского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</w:t>
            </w:r>
          </w:p>
        </w:tc>
      </w:tr>
    </w:tbl>
    <w:bookmarkStart w:name="z63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на 2015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3113"/>
        <w:gridCol w:w="3113"/>
        <w:gridCol w:w="38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XХХ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Риддерского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30/2-V</w:t>
            </w:r>
          </w:p>
        </w:tc>
      </w:tr>
    </w:tbl>
    <w:bookmarkStart w:name="z64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трансфертов, выделенных из республиканского бюджета на повышение уровня оплаты труда административных государственных служащих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исключено решением Риддерского городского маслихата Восточно-Казахстанской области от 08.04.2015 </w:t>
      </w:r>
      <w:r>
        <w:rPr>
          <w:rFonts w:ascii="Times New Roman"/>
          <w:b w:val="false"/>
          <w:i w:val="false"/>
          <w:color w:val="ff0000"/>
          <w:sz w:val="28"/>
        </w:rPr>
        <w:t>№ 33/2-V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XХХ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Риддерского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</w:t>
            </w:r>
          </w:p>
        </w:tc>
      </w:tr>
    </w:tbl>
    <w:bookmarkStart w:name="z68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трансфертов, выделенных из республиканского бюджета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6 - в редакции решения Риддерского городского маслихата Восточно-Казахстанской области от 22.12.2015 </w:t>
      </w:r>
      <w:r>
        <w:rPr>
          <w:rFonts w:ascii="Times New Roman"/>
          <w:b w:val="false"/>
          <w:i w:val="false"/>
          <w:color w:val="ff0000"/>
          <w:sz w:val="28"/>
        </w:rPr>
        <w:t>№ 40/18-V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4"/>
        <w:gridCol w:w="1272"/>
        <w:gridCol w:w="1272"/>
        <w:gridCol w:w="6279"/>
        <w:gridCol w:w="23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туризм,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улучшение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XХХ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Риддерского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</w:t>
            </w:r>
          </w:p>
        </w:tc>
      </w:tr>
    </w:tbl>
    <w:bookmarkStart w:name="z74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трансфертов, выделенных из республиканского бюджета на реализацию текущих мероприятий в моногородах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7 - в редакции решения Риддерского городского маслихата Восточно-Казахстанской области от 14.07.2015 </w:t>
      </w:r>
      <w:r>
        <w:rPr>
          <w:rFonts w:ascii="Times New Roman"/>
          <w:b w:val="false"/>
          <w:i w:val="false"/>
          <w:color w:val="ff0000"/>
          <w:sz w:val="28"/>
        </w:rPr>
        <w:t>№ 36/3-V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1014"/>
        <w:gridCol w:w="1015"/>
        <w:gridCol w:w="2513"/>
        <w:gridCol w:w="1909"/>
        <w:gridCol w:w="1612"/>
        <w:gridCol w:w="1612"/>
        <w:gridCol w:w="1910"/>
      </w:tblGrid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1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банков для реализации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XХХ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Риддерского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</w:t>
            </w:r>
          </w:p>
        </w:tc>
      </w:tr>
    </w:tbl>
    <w:bookmarkStart w:name="z75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на развитие, выделенных из республиканского бюджета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8 исключено решением Риддерского городского маслихата Восточно-Казахстанской области от 08.04.2015 </w:t>
      </w:r>
      <w:r>
        <w:rPr>
          <w:rFonts w:ascii="Times New Roman"/>
          <w:b w:val="false"/>
          <w:i w:val="false"/>
          <w:color w:val="ff0000"/>
          <w:sz w:val="28"/>
        </w:rPr>
        <w:t>№ 33/2-V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XХХ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Риддерского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на развитие из республиканского бюджета на реализацию бюджетных инвестиционных проектов в моногородах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9 - в редакции решения Риддерского городского маслихата Восточно-Казахстанской области от 20.10.2015 </w:t>
      </w:r>
      <w:r>
        <w:rPr>
          <w:rFonts w:ascii="Times New Roman"/>
          <w:b w:val="false"/>
          <w:i w:val="false"/>
          <w:color w:val="ff0000"/>
          <w:sz w:val="28"/>
        </w:rPr>
        <w:t>№ 38/22-V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1229"/>
        <w:gridCol w:w="1229"/>
        <w:gridCol w:w="3043"/>
        <w:gridCol w:w="2098"/>
        <w:gridCol w:w="2098"/>
        <w:gridCol w:w="1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моста через реку Ульба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моста через реку Быструха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XХХ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Риддерского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на развитие, выделенных из республиканского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10 в соответствии с решением Риддерского городского маслихата Восточно-Казахстанской области от 14.07.2015 </w:t>
      </w:r>
      <w:r>
        <w:rPr>
          <w:rFonts w:ascii="Times New Roman"/>
          <w:b w:val="false"/>
          <w:i w:val="false"/>
          <w:color w:val="ff0000"/>
          <w:sz w:val="28"/>
        </w:rPr>
        <w:t>№ 36/3-V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442"/>
        <w:gridCol w:w="1442"/>
        <w:gridCol w:w="2650"/>
        <w:gridCol w:w="2714"/>
        <w:gridCol w:w="3036"/>
      </w:tblGrid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