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ff27" w14:textId="85df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31 октября 2014 года № 24/5-V. Зарегистрировано Департаментом юстиции Восточно-Казахстанской области 28 ноября 2014 года № 3565. Утратило силу - решением Абайского районного маслихата Восточно-Казахстанской области от 23 декабря 2015 года № 33/9-V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23.12.2015 № 33/9-V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расчета норм образования и накопления коммунальных отходов, утвержденных постановлением Правительства Республики Казахстан от 22 ноября 2011 года № 1370,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Абайскому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Тилеубай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Амангазы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 решением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октября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24/5-V</w:t>
                  </w:r>
                </w:p>
              </w:tc>
            </w:tr>
          </w:tbl>
          <w:p/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</w:t>
      </w:r>
      <w:r>
        <w:br/>
      </w:r>
      <w:r>
        <w:rPr>
          <w:rFonts w:ascii="Times New Roman"/>
          <w:b/>
          <w:i w:val="false"/>
          <w:color w:val="000000"/>
        </w:rPr>
        <w:t>образования и накопления коммунальных отходов по Абайскому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4574"/>
        <w:gridCol w:w="3018"/>
        <w:gridCol w:w="3232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норма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расчетную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 и т.п.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сузы,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