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ee731" w14:textId="70ee7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Аягозского района на 2015-2017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24 декабря 2014 года N 30/206-V. Зарегистрировано Департаментом юстиции Восточно-Казахстанской области 31 декабря 2014 года N 3609. Утратило силу - решением Аягозского районного маслихата Восточно-Казахстанской области от 23 декабря 2015 года N 43/312-V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23.12.2015 N 43/312-V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 "Об областном бюджете на 2015-2017 годы" (зарегистрировано в Реестре государственной регистрации нормативных правовых актов за номером 3589)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доходы – 5863724,6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2621288,6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17092,9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78426,0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3146917,1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затраты – 5899254,8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чистое бюджетное кредитование – 10655,0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13517,0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2862,0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- 46185,2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(использование профицита) бюджета – 46185,2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Аягозского районного маслихата Восточно-Казахстанской области от 18.12.2015 </w:t>
      </w:r>
      <w:r>
        <w:rPr>
          <w:rFonts w:ascii="Times New Roman"/>
          <w:b w:val="false"/>
          <w:i w:val="false"/>
          <w:color w:val="ff0000"/>
          <w:sz w:val="28"/>
        </w:rPr>
        <w:t>№ 42/309-V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Принять к исполнению на 2015 год норматив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иностранных граждан, облагаемых у источника выплаты в размере 91,4 процентов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4 марта 2015 года № 25/311-V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декабря 2014 года № 24/289-V"Об областном бюджете на 2015-2017 годы" (зарегистрировано в Реестре государственной регистрации нормативных правовых актов за номером 3724).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Аягозского районного маслихата Восточно-Казахстанской области от 17.03.2015 </w:t>
      </w:r>
      <w:r>
        <w:rPr>
          <w:rFonts w:ascii="Times New Roman"/>
          <w:b w:val="false"/>
          <w:i w:val="false"/>
          <w:color w:val="ff0000"/>
          <w:sz w:val="28"/>
        </w:rPr>
        <w:t>№ 34/239-V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Предусмотреть в районном бюджете на 2015 год объем субвенций в сумме 1796821,0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 соответствии с пунктами 2, 3 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установить, специалистам в области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 решению местных представительных органов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4 - в редакции решения Аягозского районного маслихата Восточно-Казахстанской области от 25.02.2015 </w:t>
      </w:r>
      <w:r>
        <w:rPr>
          <w:rFonts w:ascii="Times New Roman"/>
          <w:b w:val="false"/>
          <w:i w:val="false"/>
          <w:color w:val="ff0000"/>
          <w:sz w:val="28"/>
        </w:rPr>
        <w:t>№ 33/233-V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Утвердить резерв местного исполнительного органа района на 2015 год в сумме 17853,0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Учесть перечень местных бюджетных программ, не подлежащих секвестру в процессе исполнения районного бюджета на 2015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Предусмотреть погашение долга местного исполнительного органа перед вышестоящим бюджетом в сумме 2862,0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Л.Молдашева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Аягозского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30/206-V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Утвержденный бюджет Аягозского района на 2015 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Аягозского районного маслихата Восточно-Казахстанской области от 18.12.2015 </w:t>
      </w:r>
      <w:r>
        <w:rPr>
          <w:rFonts w:ascii="Times New Roman"/>
          <w:b w:val="false"/>
          <w:i w:val="false"/>
          <w:color w:val="ff0000"/>
          <w:sz w:val="28"/>
        </w:rPr>
        <w:t>№ 42/309-V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486"/>
        <w:gridCol w:w="486"/>
        <w:gridCol w:w="486"/>
        <w:gridCol w:w="8567"/>
        <w:gridCol w:w="18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5863724,6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2621288,6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956188,9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879618,3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767904,3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(переоформление) удостоверения охотника и его ежегодную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пошлина, взимаемая за выдачу разрешений на приобретение, хранение или хранение и ношение, перевозку гражданского служебного оружия и патронов к нему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находок,а также имущества, перешедшего по праву наследования к государству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услуг,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3146917,1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824614,3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525481,8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754"/>
        <w:gridCol w:w="1070"/>
        <w:gridCol w:w="1071"/>
        <w:gridCol w:w="1071"/>
        <w:gridCol w:w="4649"/>
        <w:gridCol w:w="29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5899254,8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466704,1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 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250121,3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80884,7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3736883,8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2913424,2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2863130,2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2653878,2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413064,2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57538,3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развитие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 бюджета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Аягозского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30/206-V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bookmarkStart w:name="z39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Утвержденный бюджет Аягозского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979"/>
        <w:gridCol w:w="979"/>
        <w:gridCol w:w="6861"/>
        <w:gridCol w:w="25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4669283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887"/>
        <w:gridCol w:w="1040"/>
        <w:gridCol w:w="1041"/>
        <w:gridCol w:w="1041"/>
        <w:gridCol w:w="5138"/>
        <w:gridCol w:w="226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 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развитие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 бюджета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Аягозского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30/206-V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</w:p>
        </w:tc>
      </w:tr>
    </w:tbl>
    <w:bookmarkStart w:name="z77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Утвержденный бюджет Аягозского района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979"/>
        <w:gridCol w:w="979"/>
        <w:gridCol w:w="6861"/>
        <w:gridCol w:w="25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742"/>
        <w:gridCol w:w="1054"/>
        <w:gridCol w:w="1054"/>
        <w:gridCol w:w="1054"/>
        <w:gridCol w:w="5203"/>
        <w:gridCol w:w="229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 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развитие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ҮІ.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 бюджета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Аягозского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30/206-V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2014 года </w:t>
            </w:r>
          </w:p>
        </w:tc>
      </w:tr>
    </w:tbl>
    <w:bookmarkStart w:name="z114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Аягозского района не подлежащих секвестрированию в 2015 году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7"/>
        <w:gridCol w:w="2117"/>
        <w:gridCol w:w="2484"/>
        <w:gridCol w:w="2484"/>
        <w:gridCol w:w="30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