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26c4f" w14:textId="ac26c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в 2015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Аягозского района Восточно-Казахстанской области от 12 декабря 2014 года № 721. Зарегистрировано Департаментом юстиции Восточно-Казахстанской области 05 января 2015 года № 3611. Утратило силу - постановлением акимата Аягозского района Восточно-Казахстанской области от 30 декабря 2015 года № 878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Аягозского района Восточно-Казахстанской области от 30.12.2015 № 878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подпункта 5)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пунктов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 836 "О мерах по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в целях расширения системы государственных гарантий и для поддержки различных групп населения, испытывающих затруднение в трудоустройстве, акимат Аягозского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Организовать общественные работы в 2015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 в 2015 году, виды, объемы, источники финансирования и конкретные условия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Размер оплаты труда участников общественных работ из средств местного бюджета утвердить в размере не менее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Аягозского района от 10 декабря 2013 года номер 382 "Об организации оплачиваемых общественных работ в 2014 году" (зарегистрировано в Реестре государственной регистрации нормативных правовых актов за номером 3166, опубликовано в газете "Аягөз жаңалықтары" за номером 10 от 1 февраля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заместителя акима Аягозского района Искакова С.А.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11585"/>
      </w:tblGrid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Аягозского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12 " декабря 2014 года №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 в 2015 году, виды, объемы, источники финансирования и конкретные условия общественных работ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3809"/>
        <w:gridCol w:w="3026"/>
        <w:gridCol w:w="2954"/>
        <w:gridCol w:w="806"/>
        <w:gridCol w:w="806"/>
        <w:gridCol w:w="332"/>
      </w:tblGrid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выполняемых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(утверждено)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Актогайского поселкового округа Аягозского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проведении общественных компаний (уточнение похозяйственных книг, помощь по сбору налоговых платежей), уборка населенных пунктов, участие в строительстве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дворов ежемесячно;400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Айгызского сельского округа Аягозского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проведении общественных компаний (уточнение похозяйственных книг, помощь по сбору налоговых платежей), уборка населенных пунктов, участие в строительстве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дворов ежемесячно; 150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Акшаулинского сельского округа Аягозского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проведении общественных компаний (уточнение похозяйственных книг, помощь по сбору налоговых платежей), уборка населенных пунктов, участие в строительстве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дворов ежемесячно;200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Акшатауского сельского округа Аягозского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проведении общественных компаний (уточнение похозяйственных книг, помощь по сбору налоговых платежей), уборка населенных пунктов, участие в строительстве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дворов ежемесячно;180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Акшиского сельского округа Аягозского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проведении общественных компаний (уточнение похозяйственных книг, помощь по сбору налоговых платежей), уборка населенных пунктов, участие в строительстве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дворов ежемесячно;150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Байкошкарского сельского округа Аягозского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проведении общественных компаний (уточнение похозяйственных книг, помощь по сбору налоговых платежей), уборка населенных пунктов, участие в строительстве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дворов ежемесячно;110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Баршатасского сельского округа Аягозского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проведении общественных компаний (уточнение похозяйственных книг, помощь по сбору налоговых платежей), уборка населенных пунктов, участие в строительстве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дворов ежемесячно;140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Бидайыкского сельского округа Аягозского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проведении общественных компаний (уточнение похозяйственных книг, помощь по сбору налоговых платежей), уборка населенных пунктов, участие в строительстве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дворов ежемесячно;140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Емельтауского сельского округа Аягозского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проведении общественных компаний (уточнение похозяйственных книг, помощь по сбору налоговых платежей), уборка населенных пунктов, участие в строительстве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дворов ежемесячно;110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Карагашского сельского округа Аягозского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проведении общественных компаний (уточнение похозяйственных книг, помощь по сбору налоговых платежей), уборка населенных пунктов, участие в строительстве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дворов ежемесячно;100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Копинского сельского округа Аягозского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проведении общественных компаний (уточнение похозяйственных книг, помощь по сбору налоговых платежей), уборка населенных пунктов, участие в строительстве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дворов ежемесячно;160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Косагашского сельского округа Аягозского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проведении общественных компаний (уточнение похозяйственных книг, помощь по сбору налоговых платежей), уборка населенных пунктов, участие в строительстве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дворов ежемесячно;100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Мадениетского сельского округа Аягозского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проведении общественных компаний (уточнение похозяйственных книг, помощь по сбору налоговых платежей), уборка населенных пунктов, участие в строительстве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дворов ежемесячно;160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Майлинского сельского округа Аягозского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проведении общественных компаний (уточнение похозяйственных книг, помощь по сбору налоговых платежей), уборка населенных пунктов, участие в строительстве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дворов ежемесячно;110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Мынбулакского сельского округа Аягозского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проведении общественных компаний (уточнение похозяйственных книг, помощь по сбору налоговых платежей), уборка населенных пунктов, участие в строительстве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дворов ежемесячно;170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Малкелдинского сельского округа Аягозского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проведении общественных компаний (уточнение похозяйственных книг, помощь по сбору налоговых платежей), уборка населенных пунктов, участие в строительстве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дворов ежемесячно;160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Мамырсуского сельского округа Аягозского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проведении общественных компаний (уточнение похозяйственных книг, помощь по сбору налоговых платежей), уборка населенных пунктов, участие в строительстве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дворов ежемесячно;190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Нарынского сельского округа Аягозского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проведении общественных компаний (уточнение похозяйственных книг, помощь по сбору налоговых платежей), уборка населенных пунктов, участие в строительстве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дворов ежемесячно;130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Сарыаркинского сельского округа Аягозского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проведении общественных компаний (уточнение похозяйственных книг, помощь по сбору налоговых платежей), уборка населенных пунктов, участие в строительстве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дворов ежемесячно;140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Оркенского сельского округа Аягозского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проведении общественных компаний (уточнение похозяйственных книг, помощь по сбору налоговых платежей), уборка населенных пунктов, участие в строительстве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дворов ежемесячно;100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Тарлаулинского сельского округа Аягозского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проведении общественных компаний (уточнение похозяйственных книг, помощь по сбору налоговых платежей), уборка населенных пунктов, участие в строительстве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дворов ежемесячно;150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Тарбагатайского сельского округа Аягозского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проведении общественных компаний (уточнение похозяйственных книг, помощь по сбору налоговых платежей), уборка населенных пунктов, участие в строительстве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дворов ежемесячно;160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"Горжилкомхозстрой" на праве хозяйственного ведения акимата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строительных работах, очистка города от мусора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1900 квадратных метров 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Аягозского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"Аягоз су" на праве хозяйственного ведения акимата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по проведению канализации;работы по очистке рек, каналов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 квадратных метров ежемесячно; 5 километров еженедельно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Аягозского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"СУ" акимата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проведению водопровода;работы по очистке рек, каналов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 квадратных метров ежемесячно;11200 километров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Аягозского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филиал Республиканского государственного казенного предприятия "Центр по недвижимости по Восточно-Казахстанской области" Комитета регистрационной службы и оказания правовой помощи Министерства Юстиций Республики Казахстан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с архивными и текущими документами, доставка корреспонденции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Аягозского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"Объединенный отдел по делам обороны города Аягоз Восточно-Казахстанской области"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архивными, текущими документами;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документов ежедневно; 15 документов в период призыва 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Аягозского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Аягозского района"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архивными, текущими документами;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документов ежемесячно;40 документов 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Аягозского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Аягозского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архивными, текущими документами;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документов ежедневно; 60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Аягозского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"Актогайское коммунальное хозяйство" акимата Аягозского района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строительных работах, очистка поселка от мусора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квадратных метров 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Аягозского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Аягозского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архивными, текущими документами;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документов ежедневно; 30 документов 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Аягозского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"Аягозский районный суд"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архивными, текущими документами;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 ежедневно; 10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города Аягоз и Аягозского района Департамента внутренних дел Восточно-Казахстанской области"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архивными,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документов 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Аягозского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статистики Аягозского района Департамента статистики Восточно-Казахстанской области"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архивными, текущими документами;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документов ежедневно; 15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Аягозского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экономики и бюджетного планирования Аягозского района" Восточно-Казахстанской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архивными, текущими документами;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документов ежедневно; 10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"Аягозский районный отдел финансов"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архивными, текущими документами;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документов ежедневно; 10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Аягозского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"Аягозский районный отдел культуры и развития языков" Восточно-Казахстанской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архивными,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Аягозского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"Аягозский районный отдел по земельным отношениям"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архивными,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документов 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Аягозского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"Городская многопрофильная казахская школа-гимназия" отдела образования Аягозского района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работы по текущему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квадратных метров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Аягозского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"Районный отдел внутренней политики" Аягозского района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с архивными, текущими документами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Аягозского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предпринимательства Аягозского района" Восточно-Казахстанской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архивными,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документов 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Аягозского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дорог" Аягозского района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с архивными, текущими документами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документов 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Аягозского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"Аягозский районный отдел сельского хозяйства и ветеринарии"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архивными,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документов 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Аягозского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Продолжительность рабочей недели составляет 5 дней с двумя выходными, восьми часовой рабочий день, обеденный перерыв 1 час;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оплата труда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пенсионные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социальные отчисления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компенсация за неиспользованный трудовой отпуск регулируются в соответствии с законодательством Республики Казахстан на основании трудового договора, осуществляется за фактически отработанное время, отраженное в табеле учета рабочего времени в зависимости от количества, качества, сложности выполняемой работы путем перечисления на лицевые счета безработных; инструктаж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труда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технике безопасности, обеспечение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специальной одеждой</w:t>
      </w:r>
      <w:r>
        <w:rPr>
          <w:rFonts w:ascii="Times New Roman"/>
          <w:b w:val="false"/>
          <w:i w:val="false"/>
          <w:color w:val="000000"/>
          <w:sz w:val="28"/>
        </w:rPr>
        <w:t xml:space="preserve">, инструментом и оборудованием, выплата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пособия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временной нетрудоспособности, 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возмещение вреда</w:t>
      </w:r>
      <w:r>
        <w:rPr>
          <w:rFonts w:ascii="Times New Roman"/>
          <w:b w:val="false"/>
          <w:i w:val="false"/>
          <w:color w:val="000000"/>
          <w:sz w:val="28"/>
        </w:rPr>
        <w:t>, причиненного увечьем или иным повреждением здоровья, производятся работодателем в соответствии с законодательством Республики Казахстан. Условия общественных работ для отдельных категорий работников (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женщины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другие лица с семейными обязанностями, 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инвалиды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, не достигшие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