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ffeb" w14:textId="f32f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25 декабря 2013 года № 19/2-V "О бюджете Бескарагайского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23 июля 2014 года № 24/2-V. Зарегистрировано Департаментом юстиции Восточно-Казахстанской области 29 июля 2014 года № 3421. Утратило силу решением Бескарагайского районного маслихата Восточно-Казахстанской области от 25 декабря 2014 года № 29/6-V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25.12.2014 № 29/6-V.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июля 2014 года № 20/248-V «О внесении изменений в решение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3398),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«О бюджете Бескарагайского района на 2014-2016 годы» от 25 декабря 2013 года № 19/2-V (зарегистрировано в Реестре государственной регистрации нормативных правовых актов за номером 3142, опубликованное в газете «Бесқарағай тынысы» от 22 января 2014 года № 7-8, 1 февраля 2014 года №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– 3206382,0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388010,0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339746,0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43934,0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2818372,0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3206000,1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17843,0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19404,0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1561,0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-22461,1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22461,1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 А. ТОЛЕУОВ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 К. САДЫКОВ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2014 года № 24/2-V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19/2-V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04"/>
        <w:gridCol w:w="738"/>
        <w:gridCol w:w="930"/>
        <w:gridCol w:w="8029"/>
        <w:gridCol w:w="2849"/>
      </w:tblGrid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3206382,0</w:t>
            </w:r>
          </w:p>
        </w:tc>
      </w:tr>
      <w:tr>
        <w:trPr>
          <w:trHeight w:val="1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388010,0</w:t>
            </w:r>
          </w:p>
        </w:tc>
      </w:tr>
      <w:tr>
        <w:trPr>
          <w:trHeight w:val="1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339746,0</w:t>
            </w:r>
          </w:p>
        </w:tc>
      </w:tr>
      <w:tr>
        <w:trPr>
          <w:trHeight w:val="1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141336,0</w:t>
            </w:r>
          </w:p>
        </w:tc>
      </w:tr>
      <w:tr>
        <w:trPr>
          <w:trHeight w:val="24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141336,0</w:t>
            </w:r>
          </w:p>
        </w:tc>
      </w:tr>
      <w:tr>
        <w:trPr>
          <w:trHeight w:val="7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129336,0</w:t>
            </w:r>
          </w:p>
        </w:tc>
      </w:tr>
      <w:tr>
        <w:trPr>
          <w:trHeight w:val="7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19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1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</w:p>
        </w:tc>
      </w:tr>
      <w:tr>
        <w:trPr>
          <w:trHeight w:val="1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71308,0</w:t>
            </w:r>
          </w:p>
        </w:tc>
      </w:tr>
      <w:tr>
        <w:trPr>
          <w:trHeight w:val="1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1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</w:p>
        </w:tc>
      </w:tr>
      <w:tr>
        <w:trPr>
          <w:trHeight w:val="4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8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0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1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23550,0</w:t>
            </w:r>
          </w:p>
        </w:tc>
      </w:tr>
      <w:tr>
        <w:trPr>
          <w:trHeight w:val="4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1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4697,0</w:t>
            </w:r>
          </w:p>
        </w:tc>
      </w:tr>
      <w:tr>
        <w:trPr>
          <w:trHeight w:val="1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120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94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4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3012,0</w:t>
            </w:r>
          </w:p>
        </w:tc>
      </w:tr>
      <w:tr>
        <w:trPr>
          <w:trHeight w:val="4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6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1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295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14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3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3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8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12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4330,0</w:t>
            </w:r>
          </w:p>
        </w:tc>
      </w:tr>
      <w:tr>
        <w:trPr>
          <w:trHeight w:val="3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7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5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8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6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78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1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43934,0</w:t>
            </w:r>
          </w:p>
        </w:tc>
      </w:tr>
      <w:tr>
        <w:trPr>
          <w:trHeight w:val="4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43934,0</w:t>
            </w:r>
          </w:p>
        </w:tc>
      </w:tr>
      <w:tr>
        <w:trPr>
          <w:trHeight w:val="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43934,0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43934,0</w:t>
            </w:r>
          </w:p>
        </w:tc>
      </w:tr>
      <w:tr>
        <w:trPr>
          <w:trHeight w:val="4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2818372,0</w:t>
            </w:r>
          </w:p>
        </w:tc>
      </w:tr>
      <w:tr>
        <w:trPr>
          <w:trHeight w:val="39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2818372,0</w:t>
            </w:r>
          </w:p>
        </w:tc>
      </w:tr>
      <w:tr>
        <w:trPr>
          <w:trHeight w:val="10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1163846,0</w:t>
            </w:r>
          </w:p>
        </w:tc>
      </w:tr>
      <w:tr>
        <w:trPr>
          <w:trHeight w:val="16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178612,0</w:t>
            </w:r>
          </w:p>
        </w:tc>
      </w:tr>
      <w:tr>
        <w:trPr>
          <w:trHeight w:val="1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985234,0</w:t>
            </w:r>
          </w:p>
        </w:tc>
      </w:tr>
      <w:tr>
        <w:trPr>
          <w:trHeight w:val="1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1654526,0</w:t>
            </w:r>
          </w:p>
        </w:tc>
      </w:tr>
      <w:tr>
        <w:trPr>
          <w:trHeight w:val="13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6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52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4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15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12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675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77"/>
        <w:gridCol w:w="798"/>
        <w:gridCol w:w="756"/>
        <w:gridCol w:w="8014"/>
        <w:gridCol w:w="2879"/>
      </w:tblGrid>
      <w:tr>
        <w:trPr>
          <w:trHeight w:val="17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3206000,1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284889,0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254505,0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95011,0</w:t>
            </w:r>
          </w:p>
        </w:tc>
      </w:tr>
      <w:tr>
        <w:trPr>
          <w:trHeight w:val="5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91464,0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142696,0</w:t>
            </w:r>
          </w:p>
        </w:tc>
      </w:tr>
      <w:tr>
        <w:trPr>
          <w:trHeight w:val="7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133604,0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9092,0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14833,0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14833,0</w:t>
            </w:r>
          </w:p>
        </w:tc>
      </w:tr>
      <w:tr>
        <w:trPr>
          <w:trHeight w:val="15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15551,0</w:t>
            </w:r>
          </w:p>
        </w:tc>
      </w:tr>
      <w:tr>
        <w:trPr>
          <w:trHeight w:val="14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4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7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21714,0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21714,0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21714,0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1730469,0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30105,0</w:t>
            </w:r>
          </w:p>
        </w:tc>
      </w:tr>
      <w:tr>
        <w:trPr>
          <w:trHeight w:val="7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30105,0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30105,0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1207616,0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1207616,0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1171536,0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492748,0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24887,0</w:t>
            </w:r>
          </w:p>
        </w:tc>
      </w:tr>
      <w:tr>
        <w:trPr>
          <w:trHeight w:val="11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0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467861,0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467861,0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196918,0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156003,0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156003,0</w:t>
            </w:r>
          </w:p>
        </w:tc>
      </w:tr>
      <w:tr>
        <w:trPr>
          <w:trHeight w:val="1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20854,0</w:t>
            </w:r>
          </w:p>
        </w:tc>
      </w:tr>
      <w:tr>
        <w:trPr>
          <w:trHeight w:val="16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51830,0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42904,0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11985,0</w:t>
            </w:r>
          </w:p>
        </w:tc>
      </w:tr>
      <w:tr>
        <w:trPr>
          <w:trHeight w:val="15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40915,0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40915,0</w:t>
            </w:r>
          </w:p>
        </w:tc>
      </w:tr>
      <w:tr>
        <w:trPr>
          <w:trHeight w:val="10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640605,0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</w:p>
        </w:tc>
      </w:tr>
      <w:tr>
        <w:trPr>
          <w:trHeight w:val="10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563514,0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547414,0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547414,0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70594,0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5505,0</w:t>
            </w:r>
          </w:p>
        </w:tc>
      </w:tr>
      <w:tr>
        <w:trPr>
          <w:trHeight w:val="10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48221,0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129377,6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55887,6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55887,6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55887,6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3175,0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37610,0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37610,0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9355,0</w:t>
            </w:r>
          </w:p>
        </w:tc>
      </w:tr>
      <w:tr>
        <w:trPr>
          <w:trHeight w:val="7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28705,0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28705,0</w:t>
            </w:r>
          </w:p>
        </w:tc>
      </w:tr>
      <w:tr>
        <w:trPr>
          <w:trHeight w:val="13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80952,0</w:t>
            </w:r>
          </w:p>
        </w:tc>
      </w:tr>
      <w:tr>
        <w:trPr>
          <w:trHeight w:val="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21956,0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15710,0</w:t>
            </w:r>
          </w:p>
        </w:tc>
      </w:tr>
      <w:tr>
        <w:trPr>
          <w:trHeight w:val="10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</w:p>
        </w:tc>
      </w:tr>
      <w:tr>
        <w:trPr>
          <w:trHeight w:val="11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5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12443,0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12443,0</w:t>
            </w:r>
          </w:p>
        </w:tc>
      </w:tr>
      <w:tr>
        <w:trPr>
          <w:trHeight w:val="7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35324,0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35324,0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29186,0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29186,0</w:t>
            </w:r>
          </w:p>
        </w:tc>
      </w:tr>
      <w:tr>
        <w:trPr>
          <w:trHeight w:val="8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59881,0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12906,0</w:t>
            </w:r>
          </w:p>
        </w:tc>
      </w:tr>
      <w:tr>
        <w:trPr>
          <w:trHeight w:val="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46975,0</w:t>
            </w:r>
          </w:p>
        </w:tc>
      </w:tr>
      <w:tr>
        <w:trPr>
          <w:trHeight w:val="6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</w:p>
        </w:tc>
      </w:tr>
      <w:tr>
        <w:trPr>
          <w:trHeight w:val="82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</w:p>
        </w:tc>
      </w:tr>
      <w:tr>
        <w:trPr>
          <w:trHeight w:val="7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12452,0</w:t>
            </w:r>
          </w:p>
        </w:tc>
      </w:tr>
      <w:tr>
        <w:trPr>
          <w:trHeight w:val="12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12452,0</w:t>
            </w:r>
          </w:p>
        </w:tc>
      </w:tr>
      <w:tr>
        <w:trPr>
          <w:trHeight w:val="4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12344,0</w:t>
            </w:r>
          </w:p>
        </w:tc>
      </w:tr>
      <w:tr>
        <w:trPr>
          <w:trHeight w:val="7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12344,0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17843,0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9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1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3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-22461,1</w:t>
            </w:r>
          </w:p>
        </w:tc>
      </w:tr>
      <w:tr>
        <w:trPr>
          <w:trHeight w:val="4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22461,1</w:t>
            </w:r>
          </w:p>
        </w:tc>
      </w:tr>
      <w:tr>
        <w:trPr>
          <w:trHeight w:val="16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1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21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</w:p>
        </w:tc>
      </w:tr>
      <w:tr>
        <w:trPr>
          <w:trHeight w:val="19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18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45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70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