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b5921" w14:textId="54b59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Бородулихинского районного маслихата от 21 декабря 2012 года № 11-5-V "Об утверждении Правил оказания жилищной помощи малообеспеченным семьям (гражданам) Бородулихинского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27 марта 2014 года № 21-7-V. Зарегистрировано Департаментом юстиции Восточно-Казахстанской области 29 апреля 2014 года № 3279. Утратило силу решением Бородулихинского районного маслихата Восточно-Казахстанской области от 29 октября 2014 года № 27-6-V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Бородулихинского районного маслихата Восточно-Казахстанской области от 29.10.2014 </w:t>
      </w:r>
      <w:r>
        <w:rPr>
          <w:rFonts w:ascii="Times New Roman"/>
          <w:b w:val="false"/>
          <w:i w:val="false"/>
          <w:color w:val="000000"/>
          <w:sz w:val="28"/>
        </w:rPr>
        <w:t>№ 27-6-V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«Об административно-территориальном устройстве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№ 246 «О государственной адресной социальной помощи»,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декабря 2013 года № 1303 «О внесении изменений в постановления Правительства Республики Казахстан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предоставления жилищной помощи» и от 26 июня 2012 года </w:t>
      </w:r>
      <w:r>
        <w:rPr>
          <w:rFonts w:ascii="Times New Roman"/>
          <w:b w:val="false"/>
          <w:i w:val="false"/>
          <w:color w:val="000000"/>
          <w:sz w:val="28"/>
        </w:rPr>
        <w:t>№ 856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арендованным местным исполнительным органом в частном жилищном фонде» Бородулихинский районный маслихат Восточно–Казахстанской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21 декабря 2012 года № 11-5-V «Об утверждении Правил оказания жилищной помощи малообеспеченным семьям (гражданам) Бородулихинского района» (зарегистрировано в Реестре государственной регистрации нормативных правовых актов за номером 2838, опубликовано в районной газете «Пульс района» от 1 февраля 2013 года № 10 (6629), «Аудан тынысы» от 1 февраля 2013 года № 10 (310))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изложен в новой редакции, заголовок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внесены изменения по всему тексту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приложений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Настоящее решение вводится в действие по истечении десяти календарных дней после дня его первого официального опубликования.»;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Правил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Жилищная помощь оказывается по предъявленным поставщиками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счетам на оплату коммунальных услуг на содержание жилого дома (жилого здания) согласно смете, определяющей размер ежемесячных и целевых взносов на содержание жилого дома (жилого здания) за счет бюджетных средств лицам, постоянно проживающим в данной местности.»;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4 Правил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копию книги регистрации граждан либо адресную справку, либо справку сельских и поселкового акимов, подтверждающую регистрацию по постоянному месту жительства заявителя;»;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Правил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Документы предоставляются в подлинниках и копиях для сверки, после чего подлинники документов возвращаются заявителю, а копии документов прилагаются к личному делу.»;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«Гражданин (вместе с супругом и несовершеннолетними детьми) вправе иметь в данном населенном пункте только одно жилище из государственного жилищного фонда или жилище, арендованное местным исполнительным органом в частном жилищном фонде, кроме случаев, когда каждый из супругов имел такое жилище до вступления в брак.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Теряют право на получение жилищной помощи безработные, отказавшиеся от предложенной работы и трудоустройства, в том числе на социальное рабочее место, молодежную практику или общественные работы, от профессиальной подготовки, переподготовки, повышения квалификации без уважительных причин или самовольно прекратившие участие в мероприятиях по обеспечению активных форм занятости социально-уязвимых слоев населения.».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Бергенев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