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37e440" w14:textId="737e44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Бородулихинского районного маслихата от 26 декабря 2013 года № 20-2-V "О бюджете Бородулихинского района на 2014-2016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Бородулихинского районного маслихата Восточно-Казахстанской области от 29 июля 2014 года № 25-2-V. Зарегистрировано Департаментом юстиции Восточно-Казахстанской области 05 августа 2014 года № 3441. Прекращено действие по истечении срока, на который решение было принято - (письмо аппарата Бородулихинского районного маслихата Восточно-Казахстанской области от 24 декабря 2014 года № 01-13-302)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Сноска. Прекращено действие по истечении срока, на который решение было принято - (письмо аппарата Бородулихинского районного маслихата Восточно-Казахстанской области от 24.12.2014 № 01-13-302).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 и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9 июля 2014 года № 20/248-V «О внесении изменений в решение Восточно-Казахстанского областного маслихата от 13 декабря 2013 года № 17/188-V «Об областном бюджете на 2014-2016 годы» (зарегистрировано в Реестре государственной регистрации нормативных правовых актов за номером 3398) Бородулихинский районный маслихат Восточно-Казахстанской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Бородулихинского районного маслихата «О бюджете Бородулихинского района на 2014-2016 годы» от 26 декабря 2013 года № 20-2-V (зарегистрировано в Реестре государственной регистрации нормативных правовых актов за номером 3153, опубликовано в районных газетах «Пульс района» от 17 января 2014 года № 5, «Аудан тынысы» от 17 января 2014 года № 5)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«доходы – 3217938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857933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3894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8100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2348011 тысяч 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2)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«затраты – 3246831 тысяч 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«Учесть в районном бюджете на 2014 год трансферты из областного бюджета на социальную помощь отдельным категориям нуждающихся граждан в размере 28892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«Учесть в районном бюджете целевые текущие трансферты на развитие из областного бюджета в размере 84000 тысяч тенге на реконструкцию 59-ти квартирного жилого дома по ул. Ф. Середина в с. Бородулиха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«Утвердить по администраторам бюджетных программ 123 «Аппарат акима района в городе, города районного значения, поселка, села, сельского округа» на 2014 год объем расходов в общей сумме 283983,7 тысяч тенге,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>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        Ю. Ковязин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       У. Майжанов</w:t>
      </w:r>
    </w:p>
    <w:bookmarkEnd w:id="1"/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Бородулихинского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июля 2014 года № 25-2-V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№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Бородулихинского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декабря 2013 года № 20-2-V</w:t>
      </w:r>
    </w:p>
    <w:bookmarkStart w:name="z1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Районный бюджет на 2014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8"/>
        <w:gridCol w:w="729"/>
        <w:gridCol w:w="1108"/>
        <w:gridCol w:w="8203"/>
        <w:gridCol w:w="2962"/>
      </w:tblGrid>
      <w:tr>
        <w:trPr>
          <w:trHeight w:val="76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рия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ДОХОДОВ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16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3217938</w:t>
            </w:r>
          </w:p>
        </w:tc>
      </w:tr>
      <w:tr>
        <w:trPr>
          <w:trHeight w:val="16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857933</w:t>
            </w:r>
          </w:p>
        </w:tc>
      </w:tr>
      <w:tr>
        <w:trPr>
          <w:trHeight w:val="15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371387</w:t>
            </w:r>
          </w:p>
        </w:tc>
      </w:tr>
      <w:tr>
        <w:trPr>
          <w:trHeight w:val="16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371387</w:t>
            </w:r>
          </w:p>
        </w:tc>
      </w:tr>
      <w:tr>
        <w:trPr>
          <w:trHeight w:val="12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255579</w:t>
            </w:r>
          </w:p>
        </w:tc>
      </w:tr>
      <w:tr>
        <w:trPr>
          <w:trHeight w:val="16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255579</w:t>
            </w:r>
          </w:p>
        </w:tc>
      </w:tr>
      <w:tr>
        <w:trPr>
          <w:trHeight w:val="18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208132</w:t>
            </w:r>
          </w:p>
        </w:tc>
      </w:tr>
      <w:tr>
        <w:trPr>
          <w:trHeight w:val="18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118867</w:t>
            </w:r>
          </w:p>
        </w:tc>
      </w:tr>
      <w:tr>
        <w:trPr>
          <w:trHeight w:val="19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3815</w:t>
            </w:r>
          </w:p>
        </w:tc>
      </w:tr>
      <w:tr>
        <w:trPr>
          <w:trHeight w:val="16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69950</w:t>
            </w:r>
          </w:p>
        </w:tc>
      </w:tr>
      <w:tr>
        <w:trPr>
          <w:trHeight w:val="16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15500</w:t>
            </w:r>
          </w:p>
        </w:tc>
      </w:tr>
      <w:tr>
        <w:trPr>
          <w:trHeight w:val="31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19097</w:t>
            </w:r>
          </w:p>
        </w:tc>
      </w:tr>
      <w:tr>
        <w:trPr>
          <w:trHeight w:val="21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3630</w:t>
            </w:r>
          </w:p>
        </w:tc>
      </w:tr>
      <w:tr>
        <w:trPr>
          <w:trHeight w:val="42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 использование природных и других ресурсов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8550</w:t>
            </w:r>
          </w:p>
        </w:tc>
      </w:tr>
      <w:tr>
        <w:trPr>
          <w:trHeight w:val="42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6432</w:t>
            </w:r>
          </w:p>
        </w:tc>
      </w:tr>
      <w:tr>
        <w:trPr>
          <w:trHeight w:val="16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</w:tr>
      <w:tr>
        <w:trPr>
          <w:trHeight w:val="132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3738</w:t>
            </w:r>
          </w:p>
        </w:tc>
      </w:tr>
      <w:tr>
        <w:trPr>
          <w:trHeight w:val="18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3738</w:t>
            </w:r>
          </w:p>
        </w:tc>
      </w:tr>
      <w:tr>
        <w:trPr>
          <w:trHeight w:val="13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3894</w:t>
            </w:r>
          </w:p>
        </w:tc>
      </w:tr>
      <w:tr>
        <w:trPr>
          <w:trHeight w:val="15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</w:t>
            </w:r>
          </w:p>
        </w:tc>
      </w:tr>
      <w:tr>
        <w:trPr>
          <w:trHeight w:val="60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</w:t>
            </w:r>
          </w:p>
        </w:tc>
      </w:tr>
      <w:tr>
        <w:trPr>
          <w:trHeight w:val="30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Вознаграждение по кредитам, выданным из государственного бюджета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15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</w:t>
            </w:r>
          </w:p>
        </w:tc>
      </w:tr>
      <w:tr>
        <w:trPr>
          <w:trHeight w:val="210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налогаемые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нефтянного сектора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</w:t>
            </w:r>
          </w:p>
        </w:tc>
      </w:tr>
      <w:tr>
        <w:trPr>
          <w:trHeight w:val="16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2230</w:t>
            </w:r>
          </w:p>
        </w:tc>
      </w:tr>
      <w:tr>
        <w:trPr>
          <w:trHeight w:val="15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2230</w:t>
            </w:r>
          </w:p>
        </w:tc>
      </w:tr>
      <w:tr>
        <w:trPr>
          <w:trHeight w:val="30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8100</w:t>
            </w:r>
          </w:p>
        </w:tc>
      </w:tr>
      <w:tr>
        <w:trPr>
          <w:trHeight w:val="16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8100</w:t>
            </w:r>
          </w:p>
        </w:tc>
      </w:tr>
      <w:tr>
        <w:trPr>
          <w:trHeight w:val="19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8100</w:t>
            </w:r>
          </w:p>
        </w:tc>
      </w:tr>
      <w:tr>
        <w:trPr>
          <w:trHeight w:val="16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2348011</w:t>
            </w:r>
          </w:p>
        </w:tc>
      </w:tr>
      <w:tr>
        <w:trPr>
          <w:trHeight w:val="36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2348011</w:t>
            </w:r>
          </w:p>
        </w:tc>
      </w:tr>
      <w:tr>
        <w:trPr>
          <w:trHeight w:val="30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2348011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1"/>
        <w:gridCol w:w="716"/>
        <w:gridCol w:w="780"/>
        <w:gridCol w:w="716"/>
        <w:gridCol w:w="8167"/>
        <w:gridCol w:w="2910"/>
      </w:tblGrid>
      <w:tr>
        <w:trPr>
          <w:trHeight w:val="60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Ф.гр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ф.под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</w:t>
            </w:r>
          </w:p>
        </w:tc>
        <w:tc>
          <w:tcPr>
            <w:tcW w:w="8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15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3246831</w:t>
            </w:r>
          </w:p>
        </w:tc>
      </w:tr>
      <w:tr>
        <w:trPr>
          <w:trHeight w:val="30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355928,7</w:t>
            </w:r>
          </w:p>
        </w:tc>
      </w:tr>
      <w:tr>
        <w:trPr>
          <w:trHeight w:val="64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319414,7</w:t>
            </w:r>
          </w:p>
        </w:tc>
      </w:tr>
      <w:tr>
        <w:trPr>
          <w:trHeight w:val="30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16969</w:t>
            </w:r>
          </w:p>
        </w:tc>
      </w:tr>
      <w:tr>
        <w:trPr>
          <w:trHeight w:val="60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16969</w:t>
            </w:r>
          </w:p>
        </w:tc>
      </w:tr>
      <w:tr>
        <w:trPr>
          <w:trHeight w:val="30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88073</w:t>
            </w:r>
          </w:p>
        </w:tc>
      </w:tr>
      <w:tr>
        <w:trPr>
          <w:trHeight w:val="66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86305</w:t>
            </w:r>
          </w:p>
        </w:tc>
      </w:tr>
      <w:tr>
        <w:trPr>
          <w:trHeight w:val="30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1768</w:t>
            </w:r>
          </w:p>
        </w:tc>
      </w:tr>
      <w:tr>
        <w:trPr>
          <w:trHeight w:val="60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214372,7</w:t>
            </w:r>
          </w:p>
        </w:tc>
      </w:tr>
      <w:tr>
        <w:trPr>
          <w:trHeight w:val="90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209720,7</w:t>
            </w:r>
          </w:p>
        </w:tc>
      </w:tr>
      <w:tr>
        <w:trPr>
          <w:trHeight w:val="31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4652</w:t>
            </w:r>
          </w:p>
        </w:tc>
      </w:tr>
      <w:tr>
        <w:trPr>
          <w:trHeight w:val="10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21483</w:t>
            </w:r>
          </w:p>
        </w:tc>
      </w:tr>
      <w:tr>
        <w:trPr>
          <w:trHeight w:val="30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21483</w:t>
            </w:r>
          </w:p>
        </w:tc>
      </w:tr>
      <w:tr>
        <w:trPr>
          <w:trHeight w:val="120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19321</w:t>
            </w:r>
          </w:p>
        </w:tc>
      </w:tr>
      <w:tr>
        <w:trPr>
          <w:trHeight w:val="30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</w:t>
            </w:r>
          </w:p>
        </w:tc>
      </w:tr>
      <w:tr>
        <w:trPr>
          <w:trHeight w:val="90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</w:t>
            </w:r>
          </w:p>
        </w:tc>
      </w:tr>
      <w:tr>
        <w:trPr>
          <w:trHeight w:val="60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0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15031</w:t>
            </w:r>
          </w:p>
        </w:tc>
      </w:tr>
      <w:tr>
        <w:trPr>
          <w:trHeight w:val="60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15031</w:t>
            </w:r>
          </w:p>
        </w:tc>
      </w:tr>
      <w:tr>
        <w:trPr>
          <w:trHeight w:val="129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14761</w:t>
            </w:r>
          </w:p>
        </w:tc>
      </w:tr>
      <w:tr>
        <w:trPr>
          <w:trHeight w:val="30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9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7848</w:t>
            </w:r>
          </w:p>
        </w:tc>
      </w:tr>
      <w:tr>
        <w:trPr>
          <w:trHeight w:val="13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6018</w:t>
            </w:r>
          </w:p>
        </w:tc>
      </w:tr>
      <w:tr>
        <w:trPr>
          <w:trHeight w:val="30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6018</w:t>
            </w:r>
          </w:p>
        </w:tc>
      </w:tr>
      <w:tr>
        <w:trPr>
          <w:trHeight w:val="27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6018</w:t>
            </w:r>
          </w:p>
        </w:tc>
      </w:tr>
      <w:tr>
        <w:trPr>
          <w:trHeight w:val="34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1830</w:t>
            </w:r>
          </w:p>
        </w:tc>
      </w:tr>
      <w:tr>
        <w:trPr>
          <w:trHeight w:val="30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1830</w:t>
            </w:r>
          </w:p>
        </w:tc>
      </w:tr>
      <w:tr>
        <w:trPr>
          <w:trHeight w:val="60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</w:t>
            </w:r>
          </w:p>
        </w:tc>
      </w:tr>
      <w:tr>
        <w:trPr>
          <w:trHeight w:val="12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60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</w:t>
            </w:r>
          </w:p>
        </w:tc>
      </w:tr>
      <w:tr>
        <w:trPr>
          <w:trHeight w:val="39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</w:t>
            </w:r>
          </w:p>
        </w:tc>
      </w:tr>
      <w:tr>
        <w:trPr>
          <w:trHeight w:val="90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</w:t>
            </w:r>
          </w:p>
        </w:tc>
      </w:tr>
      <w:tr>
        <w:trPr>
          <w:trHeight w:val="36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</w:t>
            </w:r>
          </w:p>
        </w:tc>
      </w:tr>
      <w:tr>
        <w:trPr>
          <w:trHeight w:val="9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1905979</w:t>
            </w:r>
          </w:p>
        </w:tc>
      </w:tr>
      <w:tr>
        <w:trPr>
          <w:trHeight w:val="7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108959</w:t>
            </w:r>
          </w:p>
        </w:tc>
      </w:tr>
      <w:tr>
        <w:trPr>
          <w:trHeight w:val="30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108959</w:t>
            </w:r>
          </w:p>
        </w:tc>
      </w:tr>
      <w:tr>
        <w:trPr>
          <w:trHeight w:val="36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51075</w:t>
            </w:r>
          </w:p>
        </w:tc>
      </w:tr>
      <w:tr>
        <w:trPr>
          <w:trHeight w:val="67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57884</w:t>
            </w:r>
          </w:p>
        </w:tc>
      </w:tr>
      <w:tr>
        <w:trPr>
          <w:trHeight w:val="34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1698797</w:t>
            </w:r>
          </w:p>
        </w:tc>
      </w:tr>
      <w:tr>
        <w:trPr>
          <w:trHeight w:val="34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1698797</w:t>
            </w:r>
          </w:p>
        </w:tc>
      </w:tr>
      <w:tr>
        <w:trPr>
          <w:trHeight w:val="9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1657855</w:t>
            </w:r>
          </w:p>
        </w:tc>
      </w:tr>
      <w:tr>
        <w:trPr>
          <w:trHeight w:val="10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40942</w:t>
            </w:r>
          </w:p>
        </w:tc>
      </w:tr>
      <w:tr>
        <w:trPr>
          <w:trHeight w:val="6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98223</w:t>
            </w:r>
          </w:p>
        </w:tc>
      </w:tr>
      <w:tr>
        <w:trPr>
          <w:trHeight w:val="37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98223</w:t>
            </w:r>
          </w:p>
        </w:tc>
      </w:tr>
      <w:tr>
        <w:trPr>
          <w:trHeight w:val="75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15960</w:t>
            </w:r>
          </w:p>
        </w:tc>
      </w:tr>
      <w:tr>
        <w:trPr>
          <w:trHeight w:val="90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15436</w:t>
            </w:r>
          </w:p>
        </w:tc>
      </w:tr>
      <w:tr>
        <w:trPr>
          <w:trHeight w:val="58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114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16135</w:t>
            </w:r>
          </w:p>
        </w:tc>
      </w:tr>
      <w:tr>
        <w:trPr>
          <w:trHeight w:val="58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50672</w:t>
            </w:r>
          </w:p>
        </w:tc>
      </w:tr>
      <w:tr>
        <w:trPr>
          <w:trHeight w:val="12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</w:tr>
      <w:tr>
        <w:trPr>
          <w:trHeight w:val="30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</w:tr>
      <w:tr>
        <w:trPr>
          <w:trHeight w:val="60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</w:tr>
      <w:tr>
        <w:trPr>
          <w:trHeight w:val="108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</w:tr>
      <w:tr>
        <w:trPr>
          <w:trHeight w:val="30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224743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177555,4</w:t>
            </w:r>
          </w:p>
        </w:tc>
      </w:tr>
      <w:tr>
        <w:trPr>
          <w:trHeight w:val="43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177555,4</w:t>
            </w:r>
          </w:p>
        </w:tc>
      </w:tr>
      <w:tr>
        <w:trPr>
          <w:trHeight w:val="19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25735</w:t>
            </w:r>
          </w:p>
        </w:tc>
      </w:tr>
      <w:tr>
        <w:trPr>
          <w:trHeight w:val="150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19286</w:t>
            </w:r>
          </w:p>
        </w:tc>
      </w:tr>
      <w:tr>
        <w:trPr>
          <w:trHeight w:val="30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9055,4</w:t>
            </w:r>
          </w:p>
        </w:tc>
      </w:tr>
      <w:tr>
        <w:trPr>
          <w:trHeight w:val="9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13800</w:t>
            </w:r>
          </w:p>
        </w:tc>
      </w:tr>
      <w:tr>
        <w:trPr>
          <w:trHeight w:val="60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38177</w:t>
            </w:r>
          </w:p>
        </w:tc>
      </w:tr>
      <w:tr>
        <w:trPr>
          <w:trHeight w:val="82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3717</w:t>
            </w:r>
          </w:p>
        </w:tc>
      </w:tr>
      <w:tr>
        <w:trPr>
          <w:trHeight w:val="36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центры обслуживания пенсионеров и инвалидов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54099</w:t>
            </w:r>
          </w:p>
        </w:tc>
      </w:tr>
      <w:tr>
        <w:trPr>
          <w:trHeight w:val="48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10469</w:t>
            </w:r>
          </w:p>
        </w:tc>
      </w:tr>
      <w:tr>
        <w:trPr>
          <w:trHeight w:val="150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1873</w:t>
            </w:r>
          </w:p>
        </w:tc>
      </w:tr>
      <w:tr>
        <w:trPr>
          <w:trHeight w:val="40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</w:t>
            </w:r>
          </w:p>
        </w:tc>
      </w:tr>
      <w:tr>
        <w:trPr>
          <w:trHeight w:val="37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47187,6</w:t>
            </w:r>
          </w:p>
        </w:tc>
      </w:tr>
      <w:tr>
        <w:trPr>
          <w:trHeight w:val="34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47187,6</w:t>
            </w:r>
          </w:p>
        </w:tc>
      </w:tr>
      <w:tr>
        <w:trPr>
          <w:trHeight w:val="99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24489</w:t>
            </w:r>
          </w:p>
        </w:tc>
      </w:tr>
      <w:tr>
        <w:trPr>
          <w:trHeight w:val="60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</w:t>
            </w:r>
          </w:p>
        </w:tc>
      </w:tr>
      <w:tr>
        <w:trPr>
          <w:trHeight w:val="36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21801,6</w:t>
            </w:r>
          </w:p>
        </w:tc>
      </w:tr>
      <w:tr>
        <w:trPr>
          <w:trHeight w:val="25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274197</w:t>
            </w:r>
          </w:p>
        </w:tc>
      </w:tr>
      <w:tr>
        <w:trPr>
          <w:trHeight w:val="10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116745</w:t>
            </w:r>
          </w:p>
        </w:tc>
      </w:tr>
      <w:tr>
        <w:trPr>
          <w:trHeight w:val="39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14707</w:t>
            </w:r>
          </w:p>
        </w:tc>
      </w:tr>
      <w:tr>
        <w:trPr>
          <w:trHeight w:val="60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Дорожной карте занятости 2020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14707</w:t>
            </w:r>
          </w:p>
        </w:tc>
      </w:tr>
      <w:tr>
        <w:trPr>
          <w:trHeight w:val="90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13447</w:t>
            </w:r>
          </w:p>
        </w:tc>
      </w:tr>
      <w:tr>
        <w:trPr>
          <w:trHeight w:val="30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94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Дорожной карте занятости 2020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6447</w:t>
            </w:r>
          </w:p>
        </w:tc>
      </w:tr>
      <w:tr>
        <w:trPr>
          <w:trHeight w:val="42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3123</w:t>
            </w:r>
          </w:p>
        </w:tc>
      </w:tr>
      <w:tr>
        <w:trPr>
          <w:trHeight w:val="70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Дорожной карте занятости 2020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3123</w:t>
            </w:r>
          </w:p>
        </w:tc>
      </w:tr>
      <w:tr>
        <w:trPr>
          <w:trHeight w:val="64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85468</w:t>
            </w:r>
          </w:p>
        </w:tc>
      </w:tr>
      <w:tr>
        <w:trPr>
          <w:trHeight w:val="57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55468</w:t>
            </w:r>
          </w:p>
        </w:tc>
      </w:tr>
      <w:tr>
        <w:trPr>
          <w:trHeight w:val="105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15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53138</w:t>
            </w:r>
          </w:p>
        </w:tc>
      </w:tr>
      <w:tr>
        <w:trPr>
          <w:trHeight w:val="94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48491</w:t>
            </w:r>
          </w:p>
        </w:tc>
      </w:tr>
      <w:tr>
        <w:trPr>
          <w:trHeight w:val="36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38326</w:t>
            </w:r>
          </w:p>
        </w:tc>
      </w:tr>
      <w:tr>
        <w:trPr>
          <w:trHeight w:val="90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10165</w:t>
            </w:r>
          </w:p>
        </w:tc>
      </w:tr>
      <w:tr>
        <w:trPr>
          <w:trHeight w:val="69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4647</w:t>
            </w:r>
          </w:p>
        </w:tc>
      </w:tr>
      <w:tr>
        <w:trPr>
          <w:trHeight w:val="60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8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4647</w:t>
            </w:r>
          </w:p>
        </w:tc>
      </w:tr>
      <w:tr>
        <w:trPr>
          <w:trHeight w:val="13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104314</w:t>
            </w:r>
          </w:p>
        </w:tc>
      </w:tr>
      <w:tr>
        <w:trPr>
          <w:trHeight w:val="60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40965</w:t>
            </w:r>
          </w:p>
        </w:tc>
      </w:tr>
      <w:tr>
        <w:trPr>
          <w:trHeight w:val="10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пуктов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34083</w:t>
            </w:r>
          </w:p>
        </w:tc>
      </w:tr>
      <w:tr>
        <w:trPr>
          <w:trHeight w:val="30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3876</w:t>
            </w:r>
          </w:p>
        </w:tc>
      </w:tr>
      <w:tr>
        <w:trPr>
          <w:trHeight w:val="30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</w:t>
            </w:r>
          </w:p>
        </w:tc>
      </w:tr>
      <w:tr>
        <w:trPr>
          <w:trHeight w:val="51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2767</w:t>
            </w:r>
          </w:p>
        </w:tc>
      </w:tr>
      <w:tr>
        <w:trPr>
          <w:trHeight w:val="96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63349</w:t>
            </w:r>
          </w:p>
        </w:tc>
      </w:tr>
      <w:tr>
        <w:trPr>
          <w:trHeight w:val="16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21500</w:t>
            </w:r>
          </w:p>
        </w:tc>
      </w:tr>
      <w:tr>
        <w:trPr>
          <w:trHeight w:val="30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3468</w:t>
            </w:r>
          </w:p>
        </w:tc>
      </w:tr>
      <w:tr>
        <w:trPr>
          <w:trHeight w:val="43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38381</w:t>
            </w:r>
          </w:p>
        </w:tc>
      </w:tr>
      <w:tr>
        <w:trPr>
          <w:trHeight w:val="30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172546</w:t>
            </w:r>
          </w:p>
        </w:tc>
      </w:tr>
      <w:tr>
        <w:trPr>
          <w:trHeight w:val="13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53623</w:t>
            </w:r>
          </w:p>
        </w:tc>
      </w:tr>
      <w:tr>
        <w:trPr>
          <w:trHeight w:val="42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53623</w:t>
            </w:r>
          </w:p>
        </w:tc>
      </w:tr>
      <w:tr>
        <w:trPr>
          <w:trHeight w:val="19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53623</w:t>
            </w:r>
          </w:p>
        </w:tc>
      </w:tr>
      <w:tr>
        <w:trPr>
          <w:trHeight w:val="10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36211</w:t>
            </w:r>
          </w:p>
        </w:tc>
      </w:tr>
      <w:tr>
        <w:trPr>
          <w:trHeight w:val="43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22127</w:t>
            </w:r>
          </w:p>
        </w:tc>
      </w:tr>
      <w:tr>
        <w:trPr>
          <w:trHeight w:val="60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9848</w:t>
            </w:r>
          </w:p>
        </w:tc>
      </w:tr>
      <w:tr>
        <w:trPr>
          <w:trHeight w:val="52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3155</w:t>
            </w:r>
          </w:p>
        </w:tc>
      </w:tr>
      <w:tr>
        <w:trPr>
          <w:trHeight w:val="60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1816</w:t>
            </w:r>
          </w:p>
        </w:tc>
      </w:tr>
      <w:tr>
        <w:trPr>
          <w:trHeight w:val="94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7308</w:t>
            </w:r>
          </w:p>
        </w:tc>
      </w:tr>
      <w:tr>
        <w:trPr>
          <w:trHeight w:val="60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14084</w:t>
            </w:r>
          </w:p>
        </w:tc>
      </w:tr>
      <w:tr>
        <w:trPr>
          <w:trHeight w:val="10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14084</w:t>
            </w:r>
          </w:p>
        </w:tc>
      </w:tr>
      <w:tr>
        <w:trPr>
          <w:trHeight w:val="9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50538</w:t>
            </w:r>
          </w:p>
        </w:tc>
      </w:tr>
      <w:tr>
        <w:trPr>
          <w:trHeight w:val="40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34380</w:t>
            </w:r>
          </w:p>
        </w:tc>
      </w:tr>
      <w:tr>
        <w:trPr>
          <w:trHeight w:val="37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23365</w:t>
            </w:r>
          </w:p>
        </w:tc>
      </w:tr>
      <w:tr>
        <w:trPr>
          <w:trHeight w:val="40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11015</w:t>
            </w:r>
          </w:p>
        </w:tc>
      </w:tr>
      <w:tr>
        <w:trPr>
          <w:trHeight w:val="3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16158</w:t>
            </w:r>
          </w:p>
        </w:tc>
      </w:tr>
      <w:tr>
        <w:trPr>
          <w:trHeight w:val="79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проведение государственной информационной политики через газеты и журналы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16158</w:t>
            </w:r>
          </w:p>
        </w:tc>
      </w:tr>
      <w:tr>
        <w:trPr>
          <w:trHeight w:val="60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32174</w:t>
            </w:r>
          </w:p>
        </w:tc>
      </w:tr>
      <w:tr>
        <w:trPr>
          <w:trHeight w:val="37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15946</w:t>
            </w:r>
          </w:p>
        </w:tc>
      </w:tr>
      <w:tr>
        <w:trPr>
          <w:trHeight w:val="60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10448</w:t>
            </w:r>
          </w:p>
        </w:tc>
      </w:tr>
      <w:tr>
        <w:trPr>
          <w:trHeight w:val="6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5498</w:t>
            </w:r>
          </w:p>
        </w:tc>
      </w:tr>
      <w:tr>
        <w:trPr>
          <w:trHeight w:val="39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16228</w:t>
            </w:r>
          </w:p>
        </w:tc>
      </w:tr>
      <w:tr>
        <w:trPr>
          <w:trHeight w:val="136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12011</w:t>
            </w:r>
          </w:p>
        </w:tc>
      </w:tr>
      <w:tr>
        <w:trPr>
          <w:trHeight w:val="36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4217</w:t>
            </w:r>
          </w:p>
        </w:tc>
      </w:tr>
      <w:tr>
        <w:trPr>
          <w:trHeight w:val="97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81161</w:t>
            </w:r>
          </w:p>
        </w:tc>
      </w:tr>
      <w:tr>
        <w:trPr>
          <w:trHeight w:val="10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32897</w:t>
            </w:r>
          </w:p>
        </w:tc>
      </w:tr>
      <w:tr>
        <w:trPr>
          <w:trHeight w:val="60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9832</w:t>
            </w:r>
          </w:p>
        </w:tc>
      </w:tr>
      <w:tr>
        <w:trPr>
          <w:trHeight w:val="37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9832</w:t>
            </w:r>
          </w:p>
        </w:tc>
      </w:tr>
      <w:tr>
        <w:trPr>
          <w:trHeight w:val="58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23065</w:t>
            </w:r>
          </w:p>
        </w:tc>
      </w:tr>
      <w:tr>
        <w:trPr>
          <w:trHeight w:val="55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17735</w:t>
            </w:r>
          </w:p>
        </w:tc>
      </w:tr>
      <w:tr>
        <w:trPr>
          <w:trHeight w:val="37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1804</w:t>
            </w:r>
          </w:p>
        </w:tc>
      </w:tr>
      <w:tr>
        <w:trPr>
          <w:trHeight w:val="105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3526</w:t>
            </w:r>
          </w:p>
        </w:tc>
      </w:tr>
      <w:tr>
        <w:trPr>
          <w:trHeight w:val="6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16305</w:t>
            </w:r>
          </w:p>
        </w:tc>
      </w:tr>
      <w:tr>
        <w:trPr>
          <w:trHeight w:val="30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16305</w:t>
            </w:r>
          </w:p>
        </w:tc>
      </w:tr>
      <w:tr>
        <w:trPr>
          <w:trHeight w:val="94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13073</w:t>
            </w:r>
          </w:p>
        </w:tc>
      </w:tr>
      <w:tr>
        <w:trPr>
          <w:trHeight w:val="127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3232</w:t>
            </w:r>
          </w:p>
        </w:tc>
      </w:tr>
      <w:tr>
        <w:trPr>
          <w:trHeight w:val="90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охрана окружающей среды и земельных отношений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31959</w:t>
            </w:r>
          </w:p>
        </w:tc>
      </w:tr>
      <w:tr>
        <w:trPr>
          <w:trHeight w:val="60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31959</w:t>
            </w:r>
          </w:p>
        </w:tc>
      </w:tr>
      <w:tr>
        <w:trPr>
          <w:trHeight w:val="34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31959</w:t>
            </w:r>
          </w:p>
        </w:tc>
      </w:tr>
      <w:tr>
        <w:trPr>
          <w:trHeight w:val="60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11795</w:t>
            </w:r>
          </w:p>
        </w:tc>
      </w:tr>
      <w:tr>
        <w:trPr>
          <w:trHeight w:val="37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11795</w:t>
            </w:r>
          </w:p>
        </w:tc>
      </w:tr>
      <w:tr>
        <w:trPr>
          <w:trHeight w:val="54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11795</w:t>
            </w:r>
          </w:p>
        </w:tc>
      </w:tr>
      <w:tr>
        <w:trPr>
          <w:trHeight w:val="171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11760</w:t>
            </w:r>
          </w:p>
        </w:tc>
      </w:tr>
      <w:tr>
        <w:trPr>
          <w:trHeight w:val="40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  <w:tr>
        <w:trPr>
          <w:trHeight w:val="12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151721</w:t>
            </w:r>
          </w:p>
        </w:tc>
      </w:tr>
      <w:tr>
        <w:trPr>
          <w:trHeight w:val="6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151721</w:t>
            </w:r>
          </w:p>
        </w:tc>
      </w:tr>
      <w:tr>
        <w:trPr>
          <w:trHeight w:val="61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28569</w:t>
            </w:r>
          </w:p>
        </w:tc>
      </w:tr>
      <w:tr>
        <w:trPr>
          <w:trHeight w:val="90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28569</w:t>
            </w:r>
          </w:p>
        </w:tc>
      </w:tr>
      <w:tr>
        <w:trPr>
          <w:trHeight w:val="78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123152</w:t>
            </w:r>
          </w:p>
        </w:tc>
      </w:tr>
      <w:tr>
        <w:trPr>
          <w:trHeight w:val="30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123152</w:t>
            </w:r>
          </w:p>
        </w:tc>
      </w:tr>
      <w:tr>
        <w:trPr>
          <w:trHeight w:val="18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58364</w:t>
            </w:r>
          </w:p>
        </w:tc>
      </w:tr>
      <w:tr>
        <w:trPr>
          <w:trHeight w:val="42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10450</w:t>
            </w:r>
          </w:p>
        </w:tc>
      </w:tr>
      <w:tr>
        <w:trPr>
          <w:trHeight w:val="39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10450</w:t>
            </w:r>
          </w:p>
        </w:tc>
      </w:tr>
      <w:tr>
        <w:trPr>
          <w:trHeight w:val="91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10450</w:t>
            </w:r>
          </w:p>
        </w:tc>
      </w:tr>
      <w:tr>
        <w:trPr>
          <w:trHeight w:val="12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47914</w:t>
            </w:r>
          </w:p>
        </w:tc>
      </w:tr>
      <w:tr>
        <w:trPr>
          <w:trHeight w:val="90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47914</w:t>
            </w:r>
          </w:p>
        </w:tc>
      </w:tr>
      <w:tr>
        <w:trPr>
          <w:trHeight w:val="111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13347</w:t>
            </w:r>
          </w:p>
        </w:tc>
      </w:tr>
      <w:tr>
        <w:trPr>
          <w:trHeight w:val="79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34567</w:t>
            </w:r>
          </w:p>
        </w:tc>
      </w:tr>
      <w:tr>
        <w:trPr>
          <w:trHeight w:val="10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24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40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90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16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1480,3</w:t>
            </w:r>
          </w:p>
        </w:tc>
      </w:tr>
      <w:tr>
        <w:trPr>
          <w:trHeight w:val="18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1480,3</w:t>
            </w:r>
          </w:p>
        </w:tc>
      </w:tr>
      <w:tr>
        <w:trPr>
          <w:trHeight w:val="40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1480,3</w:t>
            </w:r>
          </w:p>
        </w:tc>
      </w:tr>
      <w:tr>
        <w:trPr>
          <w:trHeight w:val="60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1480,3</w:t>
            </w:r>
          </w:p>
        </w:tc>
      </w:tr>
      <w:tr>
        <w:trPr>
          <w:trHeight w:val="28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47035</w:t>
            </w:r>
          </w:p>
        </w:tc>
      </w:tr>
      <w:tr>
        <w:trPr>
          <w:trHeight w:val="27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55440</w:t>
            </w:r>
          </w:p>
        </w:tc>
      </w:tr>
      <w:tr>
        <w:trPr>
          <w:trHeight w:val="90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55440</w:t>
            </w:r>
          </w:p>
        </w:tc>
      </w:tr>
      <w:tr>
        <w:trPr>
          <w:trHeight w:val="12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55440</w:t>
            </w:r>
          </w:p>
        </w:tc>
      </w:tr>
      <w:tr>
        <w:trPr>
          <w:trHeight w:val="60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55440</w:t>
            </w:r>
          </w:p>
        </w:tc>
      </w:tr>
      <w:tr>
        <w:trPr>
          <w:trHeight w:val="42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55440</w:t>
            </w:r>
          </w:p>
        </w:tc>
      </w:tr>
      <w:tr>
        <w:trPr>
          <w:trHeight w:val="19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8405</w:t>
            </w:r>
          </w:p>
        </w:tc>
      </w:tr>
      <w:tr>
        <w:trPr>
          <w:trHeight w:val="12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8405</w:t>
            </w:r>
          </w:p>
        </w:tc>
      </w:tr>
      <w:tr>
        <w:trPr>
          <w:trHeight w:val="39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 выданных из государственного бюджета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8405</w:t>
            </w:r>
          </w:p>
        </w:tc>
      </w:tr>
      <w:tr>
        <w:trPr>
          <w:trHeight w:val="15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-75928</w:t>
            </w:r>
          </w:p>
        </w:tc>
      </w:tr>
      <w:tr>
        <w:trPr>
          <w:trHeight w:val="37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75928</w:t>
            </w:r>
          </w:p>
        </w:tc>
      </w:tr>
      <w:tr>
        <w:trPr>
          <w:trHeight w:val="18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55440</w:t>
            </w:r>
          </w:p>
        </w:tc>
      </w:tr>
      <w:tr>
        <w:trPr>
          <w:trHeight w:val="19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55440</w:t>
            </w:r>
          </w:p>
        </w:tc>
      </w:tr>
      <w:tr>
        <w:trPr>
          <w:trHeight w:val="12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55440</w:t>
            </w:r>
          </w:p>
        </w:tc>
      </w:tr>
      <w:tr>
        <w:trPr>
          <w:trHeight w:val="16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8405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8405</w:t>
            </w:r>
          </w:p>
        </w:tc>
      </w:tr>
      <w:tr>
        <w:trPr>
          <w:trHeight w:val="40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8405</w:t>
            </w:r>
          </w:p>
        </w:tc>
      </w:tr>
      <w:tr>
        <w:trPr>
          <w:trHeight w:val="69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8405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28893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28893</w:t>
            </w:r>
          </w:p>
        </w:tc>
      </w:tr>
      <w:tr>
        <w:trPr>
          <w:trHeight w:val="21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28893</w:t>
            </w:r>
          </w:p>
        </w:tc>
      </w:tr>
    </w:tbl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2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Бородулихинского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июля 2014 года № 25-2-V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№ 5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Бородулихинского районного маслихата/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декабря 2013 года № 20-2-V</w:t>
      </w:r>
    </w:p>
    <w:bookmarkStart w:name="z1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Затраты по коду программы 123.001. «Услуги по обеспечению</w:t>
      </w:r>
      <w:r>
        <w:br/>
      </w:r>
      <w:r>
        <w:rPr>
          <w:rFonts w:ascii="Times New Roman"/>
          <w:b/>
          <w:i w:val="false"/>
          <w:color w:val="000000"/>
        </w:rPr>
        <w:t>
деятельности акима района в городе, города районного значения,</w:t>
      </w:r>
      <w:r>
        <w:br/>
      </w:r>
      <w:r>
        <w:rPr>
          <w:rFonts w:ascii="Times New Roman"/>
          <w:b/>
          <w:i w:val="false"/>
          <w:color w:val="000000"/>
        </w:rPr>
        <w:t>
поселка, села, сельского округа» в разрезе аппаратов сельских</w:t>
      </w:r>
      <w:r>
        <w:br/>
      </w:r>
      <w:r>
        <w:rPr>
          <w:rFonts w:ascii="Times New Roman"/>
          <w:b/>
          <w:i w:val="false"/>
          <w:color w:val="000000"/>
        </w:rPr>
        <w:t>
(поселковых) округов на 2014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0"/>
        <w:gridCol w:w="9584"/>
        <w:gridCol w:w="2826"/>
      </w:tblGrid>
      <w:tr>
        <w:trPr>
          <w:trHeight w:val="48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9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аппаратов сельских (поселковых) округов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2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209720,7</w:t>
            </w:r>
          </w:p>
        </w:tc>
      </w:tr>
      <w:tr>
        <w:trPr>
          <w:trHeight w:val="2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Андреевского сельского округа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10195</w:t>
            </w:r>
          </w:p>
        </w:tc>
      </w:tr>
      <w:tr>
        <w:trPr>
          <w:trHeight w:val="2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Бородулихинского сельского округа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18578</w:t>
            </w:r>
          </w:p>
        </w:tc>
      </w:tr>
      <w:tr>
        <w:trPr>
          <w:trHeight w:val="2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Бакинского сельского округа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10432</w:t>
            </w:r>
          </w:p>
        </w:tc>
      </w:tr>
      <w:tr>
        <w:trPr>
          <w:trHeight w:val="2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Бель-Агачского сельского округа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11524</w:t>
            </w:r>
          </w:p>
        </w:tc>
      </w:tr>
      <w:tr>
        <w:trPr>
          <w:trHeight w:val="2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Дмитриевского сельского округа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9535</w:t>
            </w:r>
          </w:p>
        </w:tc>
      </w:tr>
      <w:tr>
        <w:trPr>
          <w:trHeight w:val="2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Жерновского сельского округа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9483</w:t>
            </w:r>
          </w:p>
        </w:tc>
      </w:tr>
      <w:tr>
        <w:trPr>
          <w:trHeight w:val="2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Жезкентского поселкового округа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17781</w:t>
            </w:r>
          </w:p>
        </w:tc>
      </w:tr>
      <w:tr>
        <w:trPr>
          <w:trHeight w:val="2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Зубаирского сельского округа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8502</w:t>
            </w:r>
          </w:p>
        </w:tc>
      </w:tr>
      <w:tr>
        <w:trPr>
          <w:trHeight w:val="2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Красноярского сельского округа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9214</w:t>
            </w:r>
          </w:p>
        </w:tc>
      </w:tr>
      <w:tr>
        <w:trPr>
          <w:trHeight w:val="2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Ленинского сельского округа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11391,7</w:t>
            </w:r>
          </w:p>
        </w:tc>
      </w:tr>
      <w:tr>
        <w:trPr>
          <w:trHeight w:val="2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Новопокровского сельского округа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19041</w:t>
            </w:r>
          </w:p>
        </w:tc>
      </w:tr>
      <w:tr>
        <w:trPr>
          <w:trHeight w:val="2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Новодворовского сельского округа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10187</w:t>
            </w:r>
          </w:p>
        </w:tc>
      </w:tr>
      <w:tr>
        <w:trPr>
          <w:trHeight w:val="2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Новошульбинского сельского округа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15155</w:t>
            </w:r>
          </w:p>
        </w:tc>
      </w:tr>
      <w:tr>
        <w:trPr>
          <w:trHeight w:val="2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9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Переменовского сельского округа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10492</w:t>
            </w:r>
          </w:p>
        </w:tc>
      </w:tr>
      <w:tr>
        <w:trPr>
          <w:trHeight w:val="2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Петропавловского сельского округа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9909</w:t>
            </w:r>
          </w:p>
        </w:tc>
      </w:tr>
      <w:tr>
        <w:trPr>
          <w:trHeight w:val="2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9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Подборного сельского округа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9916</w:t>
            </w:r>
          </w:p>
        </w:tc>
      </w:tr>
      <w:tr>
        <w:trPr>
          <w:trHeight w:val="2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9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Степного сельского округа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8681</w:t>
            </w:r>
          </w:p>
        </w:tc>
      </w:tr>
      <w:tr>
        <w:trPr>
          <w:trHeight w:val="2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9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Таврического сельского округа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9704</w:t>
            </w:r>
          </w:p>
        </w:tc>
      </w:tr>
    </w:tbl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3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Бородулихинского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июля 2014 года № 25-2-V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№ 8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Бородулихинского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декабря 2013 года № 20-2-V</w:t>
      </w:r>
    </w:p>
    <w:bookmarkStart w:name="z16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Затраты по коду программы 123.013. «Обеспечение</w:t>
      </w:r>
      <w:r>
        <w:br/>
      </w:r>
      <w:r>
        <w:rPr>
          <w:rFonts w:ascii="Times New Roman"/>
          <w:b/>
          <w:i w:val="false"/>
          <w:color w:val="000000"/>
        </w:rPr>
        <w:t>
функционирования автомобильных дорог в городах районного</w:t>
      </w:r>
      <w:r>
        <w:br/>
      </w:r>
      <w:r>
        <w:rPr>
          <w:rFonts w:ascii="Times New Roman"/>
          <w:b/>
          <w:i w:val="false"/>
          <w:color w:val="000000"/>
        </w:rPr>
        <w:t>
значения, поселках, селах, сельских округах» в разрезе</w:t>
      </w:r>
      <w:r>
        <w:br/>
      </w:r>
      <w:r>
        <w:rPr>
          <w:rFonts w:ascii="Times New Roman"/>
          <w:b/>
          <w:i w:val="false"/>
          <w:color w:val="000000"/>
        </w:rPr>
        <w:t>
аппаратов сельских (поселковых) округов на 2014 год.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1"/>
        <w:gridCol w:w="9696"/>
        <w:gridCol w:w="2613"/>
      </w:tblGrid>
      <w:tr>
        <w:trPr>
          <w:trHeight w:val="43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9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аппаратов сельских (поселковых) округов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28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28569</w:t>
            </w:r>
          </w:p>
        </w:tc>
      </w:tr>
      <w:tr>
        <w:trPr>
          <w:trHeight w:val="28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Бородулихинского сельского округа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5293</w:t>
            </w:r>
          </w:p>
        </w:tc>
      </w:tr>
      <w:tr>
        <w:trPr>
          <w:trHeight w:val="28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Бакинского сельского округа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</w:t>
            </w:r>
          </w:p>
        </w:tc>
      </w:tr>
      <w:tr>
        <w:trPr>
          <w:trHeight w:val="28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Бель-Агачского сельского округа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28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Жерновского сельского округа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3210</w:t>
            </w:r>
          </w:p>
        </w:tc>
      </w:tr>
      <w:tr>
        <w:trPr>
          <w:trHeight w:val="28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Красноярского сельского округа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3890</w:t>
            </w:r>
          </w:p>
        </w:tc>
      </w:tr>
      <w:tr>
        <w:trPr>
          <w:trHeight w:val="28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Ленинского сельского округа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</w:p>
        </w:tc>
      </w:tr>
      <w:tr>
        <w:trPr>
          <w:trHeight w:val="28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Новопокровского сельского округа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28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Новодворовского сельского округа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</w:p>
        </w:tc>
      </w:tr>
      <w:tr>
        <w:trPr>
          <w:trHeight w:val="28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Новошульбинского сельского округа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2247</w:t>
            </w:r>
          </w:p>
        </w:tc>
      </w:tr>
      <w:tr>
        <w:trPr>
          <w:trHeight w:val="28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Переменовского сельского округа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</w:t>
            </w:r>
          </w:p>
        </w:tc>
      </w:tr>
      <w:tr>
        <w:trPr>
          <w:trHeight w:val="28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Петропавловского сельского округа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1492</w:t>
            </w:r>
          </w:p>
        </w:tc>
      </w:tr>
      <w:tr>
        <w:trPr>
          <w:trHeight w:val="28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Подборного сельского округа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</w:t>
            </w:r>
          </w:p>
        </w:tc>
      </w:tr>
      <w:tr>
        <w:trPr>
          <w:trHeight w:val="28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Степного сельского округа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1553</w:t>
            </w:r>
          </w:p>
        </w:tc>
      </w:tr>
      <w:tr>
        <w:trPr>
          <w:trHeight w:val="28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9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Таврического сельского округа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2247</w:t>
            </w:r>
          </w:p>
        </w:tc>
      </w:tr>
    </w:tbl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4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Бородулихинского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июля 2014 года № 25-2-V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№ 9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Бородулихинского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декабря 2013 года № 20-2-V</w:t>
      </w:r>
    </w:p>
    <w:bookmarkStart w:name="z18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Затраты по коду программы 123.008. «Освещение улиц населенных</w:t>
      </w:r>
      <w:r>
        <w:br/>
      </w:r>
      <w:r>
        <w:rPr>
          <w:rFonts w:ascii="Times New Roman"/>
          <w:b/>
          <w:i w:val="false"/>
          <w:color w:val="000000"/>
        </w:rPr>
        <w:t>
пунктов» в разрезе аппаратов сельских (поселковых) округов на</w:t>
      </w:r>
      <w:r>
        <w:br/>
      </w:r>
      <w:r>
        <w:rPr>
          <w:rFonts w:ascii="Times New Roman"/>
          <w:b/>
          <w:i w:val="false"/>
          <w:color w:val="000000"/>
        </w:rPr>
        <w:t>
2014 год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0"/>
        <w:gridCol w:w="9689"/>
        <w:gridCol w:w="2581"/>
      </w:tblGrid>
      <w:tr>
        <w:trPr>
          <w:trHeight w:val="525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9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аппаратов сельских (поселковых) округов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285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34083</w:t>
            </w:r>
          </w:p>
        </w:tc>
      </w:tr>
      <w:tr>
        <w:trPr>
          <w:trHeight w:val="285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Андреевского сельского округа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</w:t>
            </w:r>
          </w:p>
        </w:tc>
      </w:tr>
      <w:tr>
        <w:trPr>
          <w:trHeight w:val="285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Бородулихинского сельского округа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10313</w:t>
            </w:r>
          </w:p>
        </w:tc>
      </w:tr>
      <w:tr>
        <w:trPr>
          <w:trHeight w:val="285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Бакинского сельского округа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</w:t>
            </w:r>
          </w:p>
        </w:tc>
      </w:tr>
      <w:tr>
        <w:trPr>
          <w:trHeight w:val="285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Бель-Агачского сельского округа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285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Дмитриевского сельского округа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</w:t>
            </w:r>
          </w:p>
        </w:tc>
      </w:tr>
      <w:tr>
        <w:trPr>
          <w:trHeight w:val="285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Жерновского сельского округа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</w:t>
            </w:r>
          </w:p>
        </w:tc>
      </w:tr>
      <w:tr>
        <w:trPr>
          <w:trHeight w:val="285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Зубаирского сельского округа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</w:t>
            </w:r>
          </w:p>
        </w:tc>
      </w:tr>
      <w:tr>
        <w:trPr>
          <w:trHeight w:val="285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Красноярского сельского округа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</w:t>
            </w:r>
          </w:p>
        </w:tc>
      </w:tr>
      <w:tr>
        <w:trPr>
          <w:trHeight w:val="285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Ленинского сельского округа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285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Новопокровского сельского округа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3860</w:t>
            </w:r>
          </w:p>
        </w:tc>
      </w:tr>
      <w:tr>
        <w:trPr>
          <w:trHeight w:val="285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Новодворовского сельского округа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</w:t>
            </w:r>
          </w:p>
        </w:tc>
      </w:tr>
      <w:tr>
        <w:trPr>
          <w:trHeight w:val="285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Новошульбинского сельского округа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3212</w:t>
            </w:r>
          </w:p>
        </w:tc>
      </w:tr>
      <w:tr>
        <w:trPr>
          <w:trHeight w:val="285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Переменовского сельского округа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285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9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Петропавловского сельского округа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285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Подборного сельского округа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1574</w:t>
            </w:r>
          </w:p>
        </w:tc>
      </w:tr>
      <w:tr>
        <w:trPr>
          <w:trHeight w:val="285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9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Степного сельского округа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</w:t>
            </w:r>
          </w:p>
        </w:tc>
      </w:tr>
      <w:tr>
        <w:trPr>
          <w:trHeight w:val="285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9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Таврического сельского округа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</w:t>
            </w:r>
          </w:p>
        </w:tc>
      </w:tr>
    </w:tbl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5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Бородулихинского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июля 2014 года № 25-2-V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№ 12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Бородулихинского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декабря 2013 года № 20-2-V</w:t>
      </w:r>
    </w:p>
    <w:bookmarkStart w:name="z20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Затраты по коду программы 123.022. «Капитальные расходы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государственного органа" в разрезе аппаратов сельских</w:t>
      </w:r>
      <w:r>
        <w:br/>
      </w:r>
      <w:r>
        <w:rPr>
          <w:rFonts w:ascii="Times New Roman"/>
          <w:b/>
          <w:i w:val="false"/>
          <w:color w:val="000000"/>
        </w:rPr>
        <w:t>
(поселковых) округов на 2014 год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9"/>
        <w:gridCol w:w="9661"/>
        <w:gridCol w:w="2630"/>
      </w:tblGrid>
      <w:tr>
        <w:trPr>
          <w:trHeight w:val="43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9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аппаратов сельских (поселковых) округов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28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4652</w:t>
            </w:r>
          </w:p>
        </w:tc>
      </w:tr>
      <w:tr>
        <w:trPr>
          <w:trHeight w:val="28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Бель-Агачского сельского округа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28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Дмитриевского сельского округа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8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Зубаирского сельского округа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</w:t>
            </w:r>
          </w:p>
        </w:tc>
      </w:tr>
      <w:tr>
        <w:trPr>
          <w:trHeight w:val="28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Ленинского сельского округа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28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Новопокровского сельского округа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</w:t>
            </w:r>
          </w:p>
        </w:tc>
      </w:tr>
      <w:tr>
        <w:trPr>
          <w:trHeight w:val="28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Новошульбинского сельского округа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28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Петропавловского сельского округа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28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Степного сельского округа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