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d55d2" w14:textId="1cd55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населения, проживающих на территории Глубоковского района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08 января 2014 года № 737. Зарегистрировано Департаментом юстиции Восточно-Казахстанской области 06 февраля 2014 года N 3187. Утратило силу - постановлением Глубоковского районного акимата Восточно-Казахстанской области от 03 декабря 2014 года № 1458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- постановлением Глубоковского районного акимата Восточно-Казахстанской области от 03.12.2014 № 1458.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 Глубоковский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 Определить следующие </w:t>
      </w:r>
      <w:r>
        <w:rPr>
          <w:rFonts w:ascii="Times New Roman"/>
          <w:b w:val="false"/>
          <w:i w:val="false"/>
          <w:color w:val="000000"/>
          <w:sz w:val="28"/>
        </w:rPr>
        <w:t>целевые группы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населения, проживающих на территории Глубоковского района на 2014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 </w:t>
      </w:r>
      <w:r>
        <w:rPr>
          <w:rFonts w:ascii="Times New Roman"/>
          <w:b w:val="false"/>
          <w:i w:val="false"/>
          <w:color w:val="000000"/>
          <w:sz w:val="28"/>
        </w:rPr>
        <w:t>малообеспеченные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2) 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3) 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4) 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5)  граждане, имеющие на содержании лиц, которые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>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6) 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7) 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8) 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9) 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10) 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11) 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12)  лица, высвобожденные в связи с ликвидацией работодателя-юридического лица либо прекращением деятельности работодателя-физического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13)  лица, </w:t>
      </w:r>
      <w:r>
        <w:rPr>
          <w:rFonts w:ascii="Times New Roman"/>
          <w:b w:val="false"/>
          <w:i w:val="false"/>
          <w:color w:val="000000"/>
          <w:sz w:val="28"/>
        </w:rPr>
        <w:t>состоящие на учете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14)  лица, в возрасте сорока пяти лет и старше;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15)  наркозависимые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16)  ВИЧ-инфицированные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17)  выпускники школ и профессиональных учебных заведений;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18)  одиноко проживающие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19)  лица, не работающие длительное время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20)  молодежь в возрасте от двадцати одного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21)  лица, не работающие 2 и более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22)  лица, не имеющие специальности, ищущие работу.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2.  Контроль по выполнению данного постановления возложить на заместителя акима Глубоковского района Жумадилова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3. 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Глубоковского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Шерубаев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