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a8bb" w14:textId="e5ea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08 января 2014 года № 738. Зарегистрировано Департаментом юстиции Восточно-Казахстанской области 06 февраля 2014 года № 3188. Утратило силу - постановлением акимата Глубоковского района Восточно-Казахстанской области от 04 ноября 2015 года № 509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Глубоковского района Восточно-Казахстанской области от 04.11.2015 № 509.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населения"", в целях расширения системы государственных гарантий и для поддержки различных групп населения, испытывающих затруднение в трудоустройстве,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организованы общественные работы в 2014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Размер оплаты труда из средств местного бюджета утвердить в размере не менее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данного постановления возложить на заместителя акима Глубоковского района Жумадилова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Шерубаев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2014 г. № 738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организованы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 в 2014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728"/>
        <w:gridCol w:w="3702"/>
        <w:gridCol w:w="3839"/>
        <w:gridCol w:w="972"/>
        <w:gridCol w:w="973"/>
        <w:gridCol w:w="401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Глубокое"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парка, обелиска – 1200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опросах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проведении региональной общественной кампании по сбору налогов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извещений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Белоусовка"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проведении опросов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Алтайский"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опросов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Верхнеберезовский"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Бобровского сельского округа"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проведение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Калининского сельского округа"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проведение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Кожоховского сельского округа"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региональной общественной кампании по уточнению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Красноярского сельского округа"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региональной общественной кампании по уточнению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Куйбышевского сельского округа"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региональной общественной кампании по уточнению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Кировского сельского округа"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региональной общественной кампании по уточнению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Малоубинского сельского округа"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региональной общественной камапании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польского сельского округа"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региональной общественной кампании по уточнению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"Секисовского сельского округа"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региональной общественной кампании по уточнению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Ушановского сельского округа"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региональной общественной кампании по уточнению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Фрунзенского сельского округа"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региональной общественной кампании по уточнению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Черемшанского сельского округа"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региональной общественной кампании по уточнению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Веселовского сельского округа"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региональной общественной кампании по уточнению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Глубоковского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ярмарок вакансий, мониторинг безработных, помощь в оформлении документов для заключения договоров по общественным работам, социальным рабочим местам, молодежной практике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ярмарок вакансий в год, 55 безработных в месяц, 50 договоров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Глубоковского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содержанию и обслуживанию стадиона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Глубоковского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Глубоковского районного акимата"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Конкретные условия общественных работ</w:t>
      </w:r>
      <w:r>
        <w:rPr>
          <w:rFonts w:ascii="Times New Roman"/>
          <w:b w:val="false"/>
          <w:i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 часовой рабочий день, обеденный перерыв 1 час; оплата труда, </w:t>
      </w:r>
      <w:r>
        <w:rPr>
          <w:rFonts w:ascii="Times New Roman"/>
          <w:b w:val="false"/>
          <w:i w:val="false"/>
          <w:color w:val="000000"/>
          <w:sz w:val="28"/>
        </w:rPr>
        <w:t>пенсионные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социальные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отчисления, компенсация за неиспользованный трудовой отпуск регулируются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по 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 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